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39dc" w14:textId="0763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Тимофеев ауылы әкімінің 2022 жылғы 29 желтоқсандағы № 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Әулиекөл аудандық жер учаскелерін беру жөніндегі комиссиясының 2022 жылғы 21 қарашадағы № 26 отырысының хаттамасынан үзінді көшірме негізінде Тимофеев ауылының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"Мобайл Телеком Сервис" жауапкершілігі шектеулі серіктестігіне ұзындығы 500 метр талшықты-оптикалық байланыс желісін салу және пайдалану үшін жалпы ауданы 0,2 гектар Әулиекөл ауданы Тимофеев ауылының аумағында орналасқан жер учаскесіне 5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"Тимофеев ауылы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Әулиекөл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