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80b1" w14:textId="8878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регламентін бекіту туралы</w:t>
      </w:r>
    </w:p>
    <w:p>
      <w:pPr>
        <w:spacing w:after="0"/>
        <w:ind w:left="0"/>
        <w:jc w:val="both"/>
      </w:pPr>
      <w:r>
        <w:rPr>
          <w:rFonts w:ascii="Times New Roman"/>
          <w:b w:val="false"/>
          <w:i w:val="false"/>
          <w:color w:val="000000"/>
          <w:sz w:val="28"/>
        </w:rPr>
        <w:t>Қостанай облысы Денисов ауданы мәслихатының 2022 жылғы 3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w:t>
      </w:r>
      <w:r>
        <w:rPr>
          <w:rFonts w:ascii="Times New Roman"/>
          <w:b w:val="false"/>
          <w:i w:val="false"/>
          <w:color w:val="000000"/>
          <w:sz w:val="28"/>
        </w:rPr>
        <w:t xml:space="preserve"> 3-тармағының 5) тармақшасына сәйкес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2021 жылғы 12 шілдедегі № 48 "Денисов аудандық мәслихатының регламентін бекіту туралы" шешімі жойылсын.</w:t>
      </w:r>
    </w:p>
    <w:bookmarkEnd w:id="2"/>
    <w:bookmarkStart w:name="z7" w:id="3"/>
    <w:p>
      <w:pPr>
        <w:spacing w:after="0"/>
        <w:ind w:left="0"/>
        <w:jc w:val="both"/>
      </w:pPr>
      <w:r>
        <w:rPr>
          <w:rFonts w:ascii="Times New Roman"/>
          <w:b w:val="false"/>
          <w:i w:val="false"/>
          <w:color w:val="000000"/>
          <w:sz w:val="28"/>
        </w:rPr>
        <w:t>
      3. Осы шешім қабылдаған кезден бастап өз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Денисов аудандық мәслихатының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Қостанай облысы Денисов ауданы мәслихатының 13.04.2023 </w:t>
      </w:r>
      <w:r>
        <w:rPr>
          <w:rFonts w:ascii="Times New Roman"/>
          <w:b w:val="false"/>
          <w:i w:val="false"/>
          <w:color w:val="ff0000"/>
          <w:sz w:val="28"/>
        </w:rPr>
        <w:t>№ 8</w:t>
      </w:r>
      <w:r>
        <w:rPr>
          <w:rFonts w:ascii="Times New Roman"/>
          <w:b w:val="false"/>
          <w:i w:val="false"/>
          <w:color w:val="ff0000"/>
          <w:sz w:val="28"/>
        </w:rPr>
        <w:t xml:space="preserve"> шешімімен (01.01.2023 бастап қолданысқа енгізіледі).</w:t>
      </w:r>
    </w:p>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Денисов аудандық мәслихатының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"Мәслихаттың үлгі регламентін бекіту туралы" Қазақстан Республикасы Президентінің 2021 жылғы 13 желтоқсандағы № 715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Денисов аудандық мәслихаты (жергілікті өкілді орган) Денисов ауданының халқы сайлайтын, халықтың еркін білдіретін және Қазақстан Республикасының заңнамасына сәйкес оны іске асыру үшін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2"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5"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8"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30"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облыстар, республикалық маңызы бар қалалар және астана мәслихатының сессиясына аудандар (облыстық маңызы бар қалалар) мәслихаттарының төрағалары, Қазақстан Республикасы Парламентінің депутаттары, облыстардың, республикалық маңызы бар қалалардың және астананың, аудандардың (облыстық маңызы бар қалалардың),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55" w:id="4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2"/>
    <w:bookmarkStart w:name="z56" w:id="43"/>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3"/>
    <w:bookmarkStart w:name="z57" w:id="4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4"/>
    <w:bookmarkStart w:name="z58" w:id="45"/>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5"/>
    <w:bookmarkStart w:name="z59" w:id="46"/>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6"/>
    <w:bookmarkStart w:name="z60" w:id="47"/>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7"/>
    <w:bookmarkStart w:name="z61" w:id="48"/>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8"/>
    <w:bookmarkStart w:name="z62" w:id="49"/>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9"/>
    <w:bookmarkStart w:name="z63" w:id="5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0"/>
    <w:bookmarkStart w:name="z64" w:id="51"/>
    <w:p>
      <w:pPr>
        <w:spacing w:after="0"/>
        <w:ind w:left="0"/>
        <w:jc w:val="left"/>
      </w:pPr>
      <w:r>
        <w:rPr>
          <w:rFonts w:ascii="Times New Roman"/>
          <w:b/>
          <w:i w:val="false"/>
          <w:color w:val="000000"/>
        </w:rPr>
        <w:t xml:space="preserve"> 3-тарау. Мәслихат актілерін қабылдау тәртібі</w:t>
      </w:r>
    </w:p>
    <w:bookmarkEnd w:id="51"/>
    <w:bookmarkStart w:name="z65" w:id="52"/>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2"/>
    <w:bookmarkStart w:name="z66" w:id="53"/>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3"/>
    <w:bookmarkStart w:name="z67" w:id="54"/>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4"/>
    <w:bookmarkStart w:name="z68" w:id="55"/>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5"/>
    <w:bookmarkStart w:name="z69" w:id="56"/>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6"/>
    <w:bookmarkStart w:name="z70" w:id="57"/>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7"/>
    <w:bookmarkStart w:name="z71" w:id="5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8"/>
    <w:bookmarkStart w:name="z72" w:id="5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9"/>
    <w:bookmarkStart w:name="z73" w:id="6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0"/>
    <w:bookmarkStart w:name="z74" w:id="61"/>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1"/>
    <w:bookmarkStart w:name="z75" w:id="62"/>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2"/>
    <w:bookmarkStart w:name="z76" w:id="63"/>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3"/>
    <w:bookmarkStart w:name="z77" w:id="64"/>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4"/>
    <w:bookmarkStart w:name="z78" w:id="65"/>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5"/>
    <w:bookmarkStart w:name="z79" w:id="66"/>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6"/>
    <w:bookmarkStart w:name="z80" w:id="67"/>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7"/>
    <w:bookmarkStart w:name="z81" w:id="68"/>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8"/>
    <w:bookmarkStart w:name="z82" w:id="6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9"/>
    <w:bookmarkStart w:name="z83" w:id="70"/>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0"/>
    <w:bookmarkStart w:name="z84" w:id="71"/>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1"/>
    <w:bookmarkStart w:name="z85" w:id="72"/>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2"/>
    <w:bookmarkStart w:name="z86" w:id="7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3"/>
    <w:bookmarkStart w:name="z87" w:id="74"/>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4"/>
    <w:bookmarkStart w:name="z88" w:id="7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5"/>
    <w:bookmarkStart w:name="z89" w:id="76"/>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6"/>
    <w:bookmarkStart w:name="z90" w:id="77"/>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7"/>
    <w:bookmarkStart w:name="z91" w:id="78"/>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8"/>
    <w:bookmarkStart w:name="z92" w:id="79"/>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9"/>
    <w:bookmarkStart w:name="z93" w:id="80"/>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0"/>
    <w:bookmarkStart w:name="z94" w:id="81"/>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Ауыл, ауылдық округтердің бюджеттерін аудандық бюджетті бекіту туралы аудандық мәслихаттың шешіміне қол қойылған күннен бастап қаржы жылының соңына дейін аудандық мәслихат бекітеді.</w:t>
      </w:r>
    </w:p>
    <w:bookmarkEnd w:id="81"/>
    <w:bookmarkStart w:name="z95" w:id="82"/>
    <w:p>
      <w:pPr>
        <w:spacing w:after="0"/>
        <w:ind w:left="0"/>
        <w:jc w:val="both"/>
      </w:pPr>
      <w:r>
        <w:rPr>
          <w:rFonts w:ascii="Times New Roman"/>
          <w:b w:val="false"/>
          <w:i w:val="false"/>
          <w:color w:val="000000"/>
          <w:sz w:val="28"/>
        </w:rPr>
        <w:t>
      Аудандық маңызы бар, ауылдардың, ауылдық округтердің бюджетін Денисов аудандық мәслихатының жекелеген шешімдерімен бекітуге жол беріледі.</w:t>
      </w:r>
    </w:p>
    <w:bookmarkEnd w:id="82"/>
    <w:bookmarkStart w:name="z96" w:id="83"/>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3"/>
    <w:bookmarkStart w:name="z97" w:id="84"/>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4"/>
    <w:bookmarkStart w:name="z98" w:id="85"/>
    <w:p>
      <w:pPr>
        <w:spacing w:after="0"/>
        <w:ind w:left="0"/>
        <w:jc w:val="left"/>
      </w:pPr>
      <w:r>
        <w:rPr>
          <w:rFonts w:ascii="Times New Roman"/>
          <w:b/>
          <w:i w:val="false"/>
          <w:color w:val="000000"/>
        </w:rPr>
        <w:t xml:space="preserve"> 4-тарау. Есептерді тыңдау тәртібі</w:t>
      </w:r>
    </w:p>
    <w:bookmarkEnd w:id="85"/>
    <w:bookmarkStart w:name="z99" w:id="8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6"/>
    <w:bookmarkStart w:name="z100" w:id="87"/>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7"/>
    <w:bookmarkStart w:name="z101" w:id="88"/>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8"/>
    <w:bookmarkStart w:name="z102" w:id="89"/>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9"/>
    <w:bookmarkStart w:name="z103" w:id="90"/>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0"/>
    <w:bookmarkStart w:name="z104" w:id="9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1"/>
    <w:bookmarkStart w:name="z105" w:id="92"/>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2"/>
    <w:bookmarkStart w:name="z106" w:id="93"/>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3"/>
    <w:bookmarkStart w:name="z107" w:id="94"/>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4"/>
    <w:bookmarkStart w:name="z108" w:id="95"/>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5"/>
    <w:bookmarkStart w:name="z109" w:id="96"/>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6"/>
    <w:bookmarkStart w:name="z110" w:id="97"/>
    <w:p>
      <w:pPr>
        <w:spacing w:after="0"/>
        <w:ind w:left="0"/>
        <w:jc w:val="both"/>
      </w:pPr>
      <w:r>
        <w:rPr>
          <w:rFonts w:ascii="Times New Roman"/>
          <w:b w:val="false"/>
          <w:i w:val="false"/>
          <w:color w:val="000000"/>
          <w:sz w:val="28"/>
        </w:rPr>
        <w:t>
      35. Мыналар:</w:t>
      </w:r>
    </w:p>
    <w:bookmarkEnd w:id="97"/>
    <w:bookmarkStart w:name="z111" w:id="98"/>
    <w:p>
      <w:pPr>
        <w:spacing w:after="0"/>
        <w:ind w:left="0"/>
        <w:jc w:val="both"/>
      </w:pPr>
      <w:r>
        <w:rPr>
          <w:rFonts w:ascii="Times New Roman"/>
          <w:b w:val="false"/>
          <w:i w:val="false"/>
          <w:color w:val="000000"/>
          <w:sz w:val="28"/>
        </w:rPr>
        <w:t>
      1)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w:t>
      </w:r>
    </w:p>
    <w:bookmarkEnd w:id="98"/>
    <w:bookmarkStart w:name="z112" w:id="99"/>
    <w:p>
      <w:pPr>
        <w:spacing w:after="0"/>
        <w:ind w:left="0"/>
        <w:jc w:val="both"/>
      </w:pPr>
      <w:r>
        <w:rPr>
          <w:rFonts w:ascii="Times New Roman"/>
          <w:b w:val="false"/>
          <w:i w:val="false"/>
          <w:color w:val="000000"/>
          <w:sz w:val="28"/>
        </w:rPr>
        <w:t>
      2) жергілікті қоғамдастық жиналысының ауыл, ауылдық округ әкімін лауазымынан босату туралы мәселеге бастамашылық жасауы мәслихаттың әкімге сенімсіздік білдіру туралы мәселені қарауы үшін негіз болып табылады.</w:t>
      </w:r>
    </w:p>
    <w:bookmarkEnd w:id="99"/>
    <w:bookmarkStart w:name="z113" w:id="100"/>
    <w:p>
      <w:pPr>
        <w:spacing w:after="0"/>
        <w:ind w:left="0"/>
        <w:jc w:val="both"/>
      </w:pPr>
      <w:r>
        <w:rPr>
          <w:rFonts w:ascii="Times New Roman"/>
          <w:b w:val="false"/>
          <w:i w:val="false"/>
          <w:color w:val="000000"/>
          <w:sz w:val="28"/>
        </w:rPr>
        <w:t xml:space="preserve">
      Ауылды, ауылдық округті лауазымынан босату туралы мәселеге бастамашылық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0"/>
    <w:bookmarkStart w:name="z114" w:id="101"/>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1"/>
    <w:bookmarkStart w:name="z115" w:id="102"/>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2"/>
    <w:bookmarkStart w:name="z116" w:id="103"/>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3"/>
    <w:bookmarkStart w:name="z117" w:id="104"/>
    <w:p>
      <w:pPr>
        <w:spacing w:after="0"/>
        <w:ind w:left="0"/>
        <w:jc w:val="both"/>
      </w:pPr>
      <w:r>
        <w:rPr>
          <w:rFonts w:ascii="Times New Roman"/>
          <w:b w:val="false"/>
          <w:i w:val="false"/>
          <w:color w:val="000000"/>
          <w:sz w:val="28"/>
        </w:rPr>
        <w:t>
      37. Облыстардың, республикалық маңызы бар қалалардың, астананың тексеру комиссияларының бюджеттің атқарылуы туралы есептерін мәслихат жыл сайын қарайды.</w:t>
      </w:r>
    </w:p>
    <w:bookmarkEnd w:id="104"/>
    <w:bookmarkStart w:name="z118" w:id="10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5"/>
    <w:bookmarkStart w:name="z119" w:id="106"/>
    <w:p>
      <w:pPr>
        <w:spacing w:after="0"/>
        <w:ind w:left="0"/>
        <w:jc w:val="both"/>
      </w:pPr>
      <w:r>
        <w:rPr>
          <w:rFonts w:ascii="Times New Roman"/>
          <w:b w:val="false"/>
          <w:i w:val="false"/>
          <w:color w:val="000000"/>
          <w:sz w:val="28"/>
        </w:rPr>
        <w:t>
      Аудан мәслихатының есебін халыққа жылына кемінде бір рет жергілікті қоғамдастықтың жиындарында мәслихаттың төрағасы не оны алмастыратын адам не тұрақты комиссиялардың төрағалары басқаратын депутаттар тобы ұсынады.</w:t>
      </w:r>
    </w:p>
    <w:bookmarkEnd w:id="106"/>
    <w:bookmarkStart w:name="z120" w:id="107"/>
    <w:p>
      <w:pPr>
        <w:spacing w:after="0"/>
        <w:ind w:left="0"/>
        <w:jc w:val="both"/>
      </w:pPr>
      <w:r>
        <w:rPr>
          <w:rFonts w:ascii="Times New Roman"/>
          <w:b w:val="false"/>
          <w:i w:val="false"/>
          <w:color w:val="000000"/>
          <w:sz w:val="28"/>
        </w:rPr>
        <w:t>
      Мәслихат төрағасын не оны алмастыратын адамды не тұрақты комиссиялар төрағаларын тыңдау күн тәртібі бойынша тиісті аумақ әкімінің қысқаша кіріспе сөзімен басталады.</w:t>
      </w:r>
    </w:p>
    <w:bookmarkEnd w:id="107"/>
    <w:bookmarkStart w:name="z121" w:id="108"/>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комиссиялардың төрағасына беріледі.</w:t>
      </w:r>
    </w:p>
    <w:bookmarkEnd w:id="108"/>
    <w:bookmarkStart w:name="z122" w:id="109"/>
    <w:p>
      <w:pPr>
        <w:spacing w:after="0"/>
        <w:ind w:left="0"/>
        <w:jc w:val="both"/>
      </w:pPr>
      <w:r>
        <w:rPr>
          <w:rFonts w:ascii="Times New Roman"/>
          <w:b w:val="false"/>
          <w:i w:val="false"/>
          <w:color w:val="000000"/>
          <w:sz w:val="28"/>
        </w:rPr>
        <w:t>
      Есеп беруден кейін халық сұрақтар қоюға және оларға жауаптар алуға, өз пікірлерін айтуға құқылы, олар хаттамаға енгізіледі.</w:t>
      </w:r>
    </w:p>
    <w:bookmarkEnd w:id="109"/>
    <w:bookmarkStart w:name="z123" w:id="110"/>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0"/>
    <w:bookmarkStart w:name="z124" w:id="111"/>
    <w:p>
      <w:pPr>
        <w:spacing w:after="0"/>
        <w:ind w:left="0"/>
        <w:jc w:val="left"/>
      </w:pPr>
      <w:r>
        <w:rPr>
          <w:rFonts w:ascii="Times New Roman"/>
          <w:b/>
          <w:i w:val="false"/>
          <w:color w:val="000000"/>
        </w:rPr>
        <w:t xml:space="preserve"> 5-тарау. Депутаттық сауалдарды қарау тәртібі</w:t>
      </w:r>
    </w:p>
    <w:bookmarkEnd w:id="111"/>
    <w:bookmarkStart w:name="z125" w:id="112"/>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2"/>
    <w:bookmarkStart w:name="z126" w:id="113"/>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3"/>
    <w:bookmarkStart w:name="z127" w:id="114"/>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4"/>
    <w:bookmarkStart w:name="z128" w:id="115"/>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5"/>
    <w:bookmarkStart w:name="z129" w:id="116"/>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6"/>
    <w:bookmarkStart w:name="z130" w:id="117"/>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7"/>
    <w:bookmarkStart w:name="z131" w:id="118"/>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8"/>
    <w:bookmarkStart w:name="z132" w:id="119"/>
    <w:p>
      <w:pPr>
        <w:spacing w:after="0"/>
        <w:ind w:left="0"/>
        <w:jc w:val="left"/>
      </w:pPr>
      <w:r>
        <w:rPr>
          <w:rFonts w:ascii="Times New Roman"/>
          <w:b/>
          <w:i w:val="false"/>
          <w:color w:val="000000"/>
        </w:rPr>
        <w:t xml:space="preserve"> 1-параграф. Мәслихат төрағасы</w:t>
      </w:r>
    </w:p>
    <w:bookmarkEnd w:id="119"/>
    <w:bookmarkStart w:name="z133" w:id="120"/>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20"/>
    <w:bookmarkStart w:name="z134" w:id="121"/>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1"/>
    <w:bookmarkStart w:name="z135" w:id="122"/>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2"/>
    <w:bookmarkStart w:name="z136" w:id="12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3"/>
    <w:bookmarkStart w:name="z137" w:id="124"/>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4"/>
    <w:bookmarkStart w:name="z138" w:id="125"/>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5"/>
    <w:bookmarkStart w:name="z139" w:id="126"/>
    <w:p>
      <w:pPr>
        <w:spacing w:after="0"/>
        <w:ind w:left="0"/>
        <w:jc w:val="both"/>
      </w:pPr>
      <w:r>
        <w:rPr>
          <w:rFonts w:ascii="Times New Roman"/>
          <w:b w:val="false"/>
          <w:i w:val="false"/>
          <w:color w:val="000000"/>
          <w:sz w:val="28"/>
        </w:rPr>
        <w:t>
      46. Аудан (облыстық маңызы бар қала)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6"/>
    <w:bookmarkStart w:name="z140" w:id="12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7"/>
    <w:bookmarkStart w:name="z141" w:id="128"/>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8"/>
    <w:bookmarkStart w:name="z142" w:id="12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9"/>
    <w:bookmarkStart w:name="z143" w:id="13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0"/>
    <w:bookmarkStart w:name="z144" w:id="131"/>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1"/>
    <w:bookmarkStart w:name="z145" w:id="132"/>
    <w:p>
      <w:pPr>
        <w:spacing w:after="0"/>
        <w:ind w:left="0"/>
        <w:jc w:val="both"/>
      </w:pPr>
      <w:r>
        <w:rPr>
          <w:rFonts w:ascii="Times New Roman"/>
          <w:b w:val="false"/>
          <w:i w:val="false"/>
          <w:color w:val="000000"/>
          <w:sz w:val="28"/>
        </w:rPr>
        <w:t>
      Тұрақты комиссиялардың саны жетіден аспауға тиіс.</w:t>
      </w:r>
    </w:p>
    <w:bookmarkEnd w:id="132"/>
    <w:bookmarkStart w:name="z146" w:id="133"/>
    <w:p>
      <w:pPr>
        <w:spacing w:after="0"/>
        <w:ind w:left="0"/>
        <w:jc w:val="both"/>
      </w:pPr>
      <w:r>
        <w:rPr>
          <w:rFonts w:ascii="Times New Roman"/>
          <w:b w:val="false"/>
          <w:i w:val="false"/>
          <w:color w:val="000000"/>
          <w:sz w:val="28"/>
        </w:rPr>
        <w:t>
      Тұрақты комиссиялар жұмыс топтарын құра алады.</w:t>
      </w:r>
    </w:p>
    <w:bookmarkEnd w:id="133"/>
    <w:bookmarkStart w:name="z147" w:id="134"/>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4"/>
    <w:bookmarkStart w:name="z148" w:id="135"/>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5"/>
    <w:bookmarkStart w:name="z149" w:id="136"/>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6"/>
    <w:bookmarkStart w:name="z150" w:id="137"/>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7"/>
    <w:bookmarkStart w:name="z151" w:id="138"/>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8"/>
    <w:bookmarkStart w:name="z152" w:id="139"/>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9"/>
    <w:bookmarkStart w:name="z153" w:id="140"/>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0"/>
    <w:bookmarkStart w:name="z154" w:id="141"/>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1"/>
    <w:bookmarkStart w:name="z155" w:id="142"/>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2"/>
    <w:bookmarkStart w:name="z156" w:id="143"/>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3"/>
    <w:bookmarkStart w:name="z157" w:id="14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4"/>
    <w:bookmarkStart w:name="z158" w:id="14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5"/>
    <w:bookmarkStart w:name="z159" w:id="146"/>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6"/>
    <w:bookmarkStart w:name="z160" w:id="147"/>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7"/>
    <w:bookmarkStart w:name="z161" w:id="148"/>
    <w:p>
      <w:pPr>
        <w:spacing w:after="0"/>
        <w:ind w:left="0"/>
        <w:jc w:val="left"/>
      </w:pPr>
      <w:r>
        <w:rPr>
          <w:rFonts w:ascii="Times New Roman"/>
          <w:b/>
          <w:i w:val="false"/>
          <w:color w:val="000000"/>
        </w:rPr>
        <w:t xml:space="preserve"> 3-параграф. Мәслихаттың тұрақты комиссиясының төрағасы</w:t>
      </w:r>
    </w:p>
    <w:bookmarkEnd w:id="148"/>
    <w:bookmarkStart w:name="z162" w:id="149"/>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9"/>
    <w:bookmarkStart w:name="z163" w:id="150"/>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0"/>
    <w:bookmarkStart w:name="z164" w:id="15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1"/>
    <w:bookmarkStart w:name="z165" w:id="152"/>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2"/>
    <w:bookmarkStart w:name="z166" w:id="153"/>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3"/>
    <w:bookmarkStart w:name="z167" w:id="154"/>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4"/>
    <w:bookmarkStart w:name="z168" w:id="155"/>
    <w:p>
      <w:pPr>
        <w:spacing w:after="0"/>
        <w:ind w:left="0"/>
        <w:jc w:val="left"/>
      </w:pPr>
      <w:r>
        <w:rPr>
          <w:rFonts w:ascii="Times New Roman"/>
          <w:b/>
          <w:i w:val="false"/>
          <w:color w:val="000000"/>
        </w:rPr>
        <w:t xml:space="preserve"> 5-параграф. Мәслихаттың есеп комиссиясы</w:t>
      </w:r>
    </w:p>
    <w:bookmarkEnd w:id="155"/>
    <w:bookmarkStart w:name="z169" w:id="156"/>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6"/>
    <w:bookmarkStart w:name="z170" w:id="157"/>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7"/>
    <w:bookmarkStart w:name="z171" w:id="158"/>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8"/>
    <w:bookmarkStart w:name="z172" w:id="159"/>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9"/>
    <w:bookmarkStart w:name="z173" w:id="160"/>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0"/>
    <w:bookmarkStart w:name="z174" w:id="161"/>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1"/>
    <w:bookmarkStart w:name="z175" w:id="162"/>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 шешімі бойынша жасырын дауыс беру өзге мәселелер бойынша да өткізілуі мүмкін.</w:t>
      </w:r>
    </w:p>
    <w:bookmarkEnd w:id="162"/>
    <w:bookmarkStart w:name="z176" w:id="163"/>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3"/>
    <w:bookmarkStart w:name="z177" w:id="164"/>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4"/>
    <w:bookmarkStart w:name="z178" w:id="165"/>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5"/>
    <w:bookmarkStart w:name="z179" w:id="166"/>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6"/>
    <w:bookmarkStart w:name="z180" w:id="167"/>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7"/>
    <w:bookmarkStart w:name="z181" w:id="168"/>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8"/>
    <w:bookmarkStart w:name="z182" w:id="169"/>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9"/>
    <w:bookmarkStart w:name="z183" w:id="170"/>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0"/>
    <w:bookmarkStart w:name="z184" w:id="171"/>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1"/>
    <w:bookmarkStart w:name="z185" w:id="172"/>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2"/>
    <w:bookmarkStart w:name="z186" w:id="173"/>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3"/>
    <w:bookmarkStart w:name="z187" w:id="174"/>
    <w:p>
      <w:pPr>
        <w:spacing w:after="0"/>
        <w:ind w:left="0"/>
        <w:jc w:val="left"/>
      </w:pPr>
      <w:r>
        <w:rPr>
          <w:rFonts w:ascii="Times New Roman"/>
          <w:b/>
          <w:i w:val="false"/>
          <w:color w:val="000000"/>
        </w:rPr>
        <w:t xml:space="preserve"> 6-параграф. Мәслихаттардағы депутаттық бірлестіктер</w:t>
      </w:r>
    </w:p>
    <w:bookmarkEnd w:id="174"/>
    <w:bookmarkStart w:name="z188" w:id="17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5"/>
    <w:bookmarkStart w:name="z189" w:id="17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6"/>
    <w:bookmarkStart w:name="z190" w:id="177"/>
    <w:p>
      <w:pPr>
        <w:spacing w:after="0"/>
        <w:ind w:left="0"/>
        <w:jc w:val="both"/>
      </w:pPr>
      <w:r>
        <w:rPr>
          <w:rFonts w:ascii="Times New Roman"/>
          <w:b w:val="false"/>
          <w:i w:val="false"/>
          <w:color w:val="000000"/>
          <w:sz w:val="28"/>
        </w:rPr>
        <w:t>
      62. Депутаттық бірлестіктердің мүшелері:</w:t>
      </w:r>
    </w:p>
    <w:bookmarkEnd w:id="177"/>
    <w:bookmarkStart w:name="z191" w:id="1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8"/>
    <w:bookmarkStart w:name="z192" w:id="1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9"/>
    <w:bookmarkStart w:name="z193" w:id="180"/>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0"/>
    <w:bookmarkStart w:name="z194" w:id="181"/>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1"/>
    <w:bookmarkStart w:name="z195" w:id="182"/>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2"/>
    <w:bookmarkStart w:name="z196" w:id="183"/>
    <w:p>
      <w:pPr>
        <w:spacing w:after="0"/>
        <w:ind w:left="0"/>
        <w:jc w:val="left"/>
      </w:pPr>
      <w:r>
        <w:rPr>
          <w:rFonts w:ascii="Times New Roman"/>
          <w:b/>
          <w:i w:val="false"/>
          <w:color w:val="000000"/>
        </w:rPr>
        <w:t xml:space="preserve"> 7-тарау. Депутаттық әдеп қағидалары</w:t>
      </w:r>
    </w:p>
    <w:bookmarkEnd w:id="183"/>
    <w:bookmarkStart w:name="z197" w:id="184"/>
    <w:p>
      <w:pPr>
        <w:spacing w:after="0"/>
        <w:ind w:left="0"/>
        <w:jc w:val="both"/>
      </w:pPr>
      <w:r>
        <w:rPr>
          <w:rFonts w:ascii="Times New Roman"/>
          <w:b w:val="false"/>
          <w:i w:val="false"/>
          <w:color w:val="000000"/>
          <w:sz w:val="28"/>
        </w:rPr>
        <w:t>
      64. Мәслихат депутаттары:</w:t>
      </w:r>
    </w:p>
    <w:bookmarkEnd w:id="184"/>
    <w:bookmarkStart w:name="z198" w:id="18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5"/>
    <w:bookmarkStart w:name="z199" w:id="186"/>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6"/>
    <w:bookmarkStart w:name="z200" w:id="187"/>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7"/>
    <w:bookmarkStart w:name="z201" w:id="188"/>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8"/>
    <w:bookmarkStart w:name="z202" w:id="189"/>
    <w:p>
      <w:pPr>
        <w:spacing w:after="0"/>
        <w:ind w:left="0"/>
        <w:jc w:val="both"/>
      </w:pPr>
      <w:r>
        <w:rPr>
          <w:rFonts w:ascii="Times New Roman"/>
          <w:b w:val="false"/>
          <w:i w:val="false"/>
          <w:color w:val="000000"/>
          <w:sz w:val="28"/>
        </w:rPr>
        <w:t>
      5) сөйлеушілердің сөзін бөлмеуге тиіс.</w:t>
      </w:r>
    </w:p>
    <w:bookmarkEnd w:id="189"/>
    <w:bookmarkStart w:name="z203" w:id="190"/>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0"/>
    <w:bookmarkStart w:name="z204" w:id="191"/>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1"/>
    <w:bookmarkStart w:name="z205" w:id="192"/>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2"/>
    <w:bookmarkStart w:name="z206" w:id="193"/>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3"/>
    <w:bookmarkStart w:name="z207" w:id="194"/>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4"/>
    <w:bookmarkStart w:name="z208" w:id="195"/>
    <w:p>
      <w:pPr>
        <w:spacing w:after="0"/>
        <w:ind w:left="0"/>
        <w:jc w:val="left"/>
      </w:pPr>
      <w:r>
        <w:rPr>
          <w:rFonts w:ascii="Times New Roman"/>
          <w:b/>
          <w:i w:val="false"/>
          <w:color w:val="000000"/>
        </w:rPr>
        <w:t xml:space="preserve"> 8-тарау. Мәслихат депутаттарының біліктілігін арттыру</w:t>
      </w:r>
    </w:p>
    <w:bookmarkEnd w:id="195"/>
    <w:bookmarkStart w:name="z209" w:id="19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6"/>
    <w:bookmarkStart w:name="z210" w:id="19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7"/>
    <w:bookmarkStart w:name="z211" w:id="19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8"/>
    <w:bookmarkStart w:name="z212" w:id="19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9"/>
    <w:bookmarkStart w:name="z213" w:id="200"/>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0"/>
    <w:bookmarkStart w:name="z214" w:id="201"/>
    <w:p>
      <w:pPr>
        <w:spacing w:after="0"/>
        <w:ind w:left="0"/>
        <w:jc w:val="left"/>
      </w:pPr>
      <w:r>
        <w:rPr>
          <w:rFonts w:ascii="Times New Roman"/>
          <w:b/>
          <w:i w:val="false"/>
          <w:color w:val="000000"/>
        </w:rPr>
        <w:t xml:space="preserve"> 9-тарау. Мәслихат аппаратының жұмысын ұйымдастыру</w:t>
      </w:r>
    </w:p>
    <w:bookmarkEnd w:id="201"/>
    <w:bookmarkStart w:name="z215" w:id="20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2"/>
    <w:bookmarkStart w:name="z216" w:id="203"/>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3"/>
    <w:bookmarkStart w:name="z217" w:id="204"/>
    <w:p>
      <w:pPr>
        <w:spacing w:after="0"/>
        <w:ind w:left="0"/>
        <w:jc w:val="both"/>
      </w:pPr>
      <w:r>
        <w:rPr>
          <w:rFonts w:ascii="Times New Roman"/>
          <w:b w:val="false"/>
          <w:i w:val="false"/>
          <w:color w:val="000000"/>
          <w:sz w:val="28"/>
        </w:rPr>
        <w:t>
      Мәслихат аппараты туралы ережені мәслихат бекітеді.</w:t>
      </w:r>
    </w:p>
    <w:bookmarkEnd w:id="204"/>
    <w:bookmarkStart w:name="z218" w:id="205"/>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5"/>
    <w:bookmarkStart w:name="z219" w:id="206"/>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6"/>
    <w:bookmarkStart w:name="z220" w:id="207"/>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