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4d178" w14:textId="d04d1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2018 жылғы 15 наурыздағы № 173 "Денисов аудандық мәслихатының аппараты" мемлекеттік мекемесінің "Б" корпусы мемлекеттік әкімшілік қызметшілерінің қызметін бағалау әдістемесін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Денисов ауданы мәслихатының 2022 жылғы 13 сәуірдегі № 25 шешімі. Күші жойылды - Қостанай облысы Денисов ауданы мәслихатының 2024 жылғы 13 ақпандағы № 8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Денисов ауданы мәслихатының 13.02.2024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Денисов аудандық мәслихаты ШЕШТІ: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"Денисов аудандық мәслихатының аппараты" мемлекеттік мекемесінің "Б" корпусы мемлекеттік әкімшілік қызметшілерінің қызметін бағалау әдістемесін бекіту туралы" 2018 жылғы 15 наурыздағы </w:t>
      </w:r>
      <w:r>
        <w:rPr>
          <w:rFonts w:ascii="Times New Roman"/>
          <w:b w:val="false"/>
          <w:i w:val="false"/>
          <w:color w:val="000000"/>
          <w:sz w:val="28"/>
        </w:rPr>
        <w:t>№ 173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7668 болып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"Денисов аудандық мәслихатының аппараты" мемлекеттік мекемесінің "Б" корпусы мемлекеттік әкімшілік қызметшілерінің қызметін бағалау </w:t>
      </w:r>
      <w:r>
        <w:rPr>
          <w:rFonts w:ascii="Times New Roman"/>
          <w:b w:val="false"/>
          <w:i w:val="false"/>
          <w:color w:val="000000"/>
          <w:sz w:val="28"/>
        </w:rPr>
        <w:t>әдістемесінде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"41. "Б" корпусының қызметшісін бағалау нәтижелерімен таныстыру жазбаша түрде жүргізіледі. Қызметші танысудан бас тартқан жағдайда, еркін түрде акт құрылып, ұйымдастыру бөлімінің басшысымен және мемлекеттік органның басқа екі қызметшісімен қол қойылады.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Бұл ретте танысудан бас тартқан қызметшілерге бағалау нәтижелері мемлекеттік органдардың интранет-порталы және/немесе мемлекеттік қызмет персоналы бойынша автоматтандырылған бірыңғай дерекқор (ақпараттық жүйенің) не электрондық құжат айналымы жүйесі арқылы осы Әдістеменің 40-тармағында көрсетілген мерзімде жолданады.";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Денисов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Мұрзабаев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