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e853" w14:textId="24ae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аудандық мәслихатының 2021 жылғы 27 желтоқсандағы № 78 "Денисов ауданының 2022-2024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Денисов ауданы мәслихатының 2022 жылғы 23 маусымдағы № 55 шешімі</w:t>
      </w:r>
    </w:p>
    <w:p>
      <w:pPr>
        <w:spacing w:after="0"/>
        <w:ind w:left="0"/>
        <w:jc w:val="both"/>
      </w:pPr>
      <w:bookmarkStart w:name="z4" w:id="0"/>
      <w:r>
        <w:rPr>
          <w:rFonts w:ascii="Times New Roman"/>
          <w:b w:val="false"/>
          <w:i w:val="false"/>
          <w:color w:val="000000"/>
          <w:sz w:val="28"/>
        </w:rPr>
        <w:t>
      Қостанай облысы Денисов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Қостанай облысы Денисов аудандық мәслихатының "Денисов ауданының 2022-2024 жылдарға арналған бюджеті туралы" 2021 жылғы 27 желтоқсандағы </w:t>
      </w:r>
      <w:r>
        <w:rPr>
          <w:rFonts w:ascii="Times New Roman"/>
          <w:b w:val="false"/>
          <w:i w:val="false"/>
          <w:color w:val="000000"/>
          <w:sz w:val="28"/>
        </w:rPr>
        <w:t>№ 78</w:t>
      </w:r>
      <w:r>
        <w:rPr>
          <w:rFonts w:ascii="Times New Roman"/>
          <w:b w:val="false"/>
          <w:i w:val="false"/>
          <w:color w:val="000000"/>
          <w:sz w:val="28"/>
        </w:rPr>
        <w:t xml:space="preserve"> шешіміне (Нормативтік құқықтық актілерді мемлекеттік тіркеу тізілімінде № 26209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Денисов ауданының 2022-2024 жылдарға арналған бюджеті тиісінше 1, 2 және 3-қосымшаларға сәйкес, оның ішінде 2022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5 425 496,0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1 290 338,6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7 290,0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4 166,0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4 123 701,4 мың теңге;</w:t>
      </w:r>
    </w:p>
    <w:bookmarkEnd w:id="7"/>
    <w:bookmarkStart w:name="z13" w:id="8"/>
    <w:p>
      <w:pPr>
        <w:spacing w:after="0"/>
        <w:ind w:left="0"/>
        <w:jc w:val="both"/>
      </w:pPr>
      <w:r>
        <w:rPr>
          <w:rFonts w:ascii="Times New Roman"/>
          <w:b w:val="false"/>
          <w:i w:val="false"/>
          <w:color w:val="000000"/>
          <w:sz w:val="28"/>
        </w:rPr>
        <w:t>
      2) шығындар – 5 492 517,2 мың теңге;</w:t>
      </w:r>
    </w:p>
    <w:bookmarkEnd w:id="8"/>
    <w:bookmarkStart w:name="z14" w:id="9"/>
    <w:p>
      <w:pPr>
        <w:spacing w:after="0"/>
        <w:ind w:left="0"/>
        <w:jc w:val="both"/>
      </w:pPr>
      <w:r>
        <w:rPr>
          <w:rFonts w:ascii="Times New Roman"/>
          <w:b w:val="false"/>
          <w:i w:val="false"/>
          <w:color w:val="000000"/>
          <w:sz w:val="28"/>
        </w:rPr>
        <w:t>
      3) таза бюджеттiк кредиттеу – 26 885,0 мың теңге, оның iшiнде:</w:t>
      </w:r>
    </w:p>
    <w:bookmarkEnd w:id="9"/>
    <w:bookmarkStart w:name="z15" w:id="10"/>
    <w:p>
      <w:pPr>
        <w:spacing w:after="0"/>
        <w:ind w:left="0"/>
        <w:jc w:val="both"/>
      </w:pPr>
      <w:r>
        <w:rPr>
          <w:rFonts w:ascii="Times New Roman"/>
          <w:b w:val="false"/>
          <w:i w:val="false"/>
          <w:color w:val="000000"/>
          <w:sz w:val="28"/>
        </w:rPr>
        <w:t>
      бюджеттiк кредиттер – 55 134,0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28 249,0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iшiнде:</w:t>
      </w:r>
    </w:p>
    <w:bookmarkEnd w:id="12"/>
    <w:bookmarkStart w:name="z18" w:id="13"/>
    <w:p>
      <w:pPr>
        <w:spacing w:after="0"/>
        <w:ind w:left="0"/>
        <w:jc w:val="both"/>
      </w:pPr>
      <w:r>
        <w:rPr>
          <w:rFonts w:ascii="Times New Roman"/>
          <w:b w:val="false"/>
          <w:i w:val="false"/>
          <w:color w:val="000000"/>
          <w:sz w:val="28"/>
        </w:rPr>
        <w:t>
      қаржы активтерiн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-93 906,2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(профицитін пайдалану) – 93 906,2 мың теңге.";</w:t>
      </w:r>
    </w:p>
    <w:bookmarkEnd w:id="15"/>
    <w:bookmarkStart w:name="z21"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6"/>
    <w:bookmarkStart w:name="z22" w:id="17"/>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2" w:id="18"/>
    <w:p>
      <w:pPr>
        <w:spacing w:after="0"/>
        <w:ind w:left="0"/>
        <w:jc w:val="left"/>
      </w:pPr>
      <w:r>
        <w:rPr>
          <w:rFonts w:ascii="Times New Roman"/>
          <w:b/>
          <w:i w:val="false"/>
          <w:color w:val="000000"/>
        </w:rPr>
        <w:t xml:space="preserve"> 2022 жылға арналған Денисов ауданының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5425496,0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622590,6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387676,0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4123701,4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4123698,0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5492517,2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751593,9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232291,1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1059234,4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356089,4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2271020,7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1943681,0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