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1d64" w14:textId="7771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Архангельск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2022 жылғы 23 маусымдағы № 56 шешімі. Жойылды - Қостанай облысы Денисов ауданы мәслихатының 2023 жылғы 8 қарашадағы № 61 шешімімен</w:t>
      </w:r>
    </w:p>
    <w:p>
      <w:pPr>
        <w:spacing w:after="0"/>
        <w:ind w:left="0"/>
        <w:jc w:val="both"/>
      </w:pPr>
      <w:bookmarkStart w:name="z5" w:id="0"/>
      <w:r>
        <w:rPr>
          <w:rFonts w:ascii="Times New Roman"/>
          <w:b w:val="false"/>
          <w:i w:val="false"/>
          <w:color w:val="ff0000"/>
          <w:sz w:val="28"/>
        </w:rPr>
        <w:t xml:space="preserve">
      Ескерту. Жойылды - Қостанай облысы Денисов ауданы мәслихатының 08.11.2023 </w:t>
      </w:r>
      <w:r>
        <w:rPr>
          <w:rFonts w:ascii="Times New Roman"/>
          <w:b w:val="false"/>
          <w:i w:val="false"/>
          <w:color w:val="ff0000"/>
          <w:sz w:val="28"/>
        </w:rPr>
        <w:t>№ 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аудандық мәслихаты ШЕШТІ:</w:t>
      </w:r>
    </w:p>
    <w:bookmarkStart w:name="z6" w:id="1"/>
    <w:p>
      <w:pPr>
        <w:spacing w:after="0"/>
        <w:ind w:left="0"/>
        <w:jc w:val="both"/>
      </w:pPr>
      <w:r>
        <w:rPr>
          <w:rFonts w:ascii="Times New Roman"/>
          <w:b w:val="false"/>
          <w:i w:val="false"/>
          <w:color w:val="000000"/>
          <w:sz w:val="28"/>
        </w:rPr>
        <w:t xml:space="preserve">
      1. Қоса беріліп отырған Қостанай облысы Денисов ауданы Аршалы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Денисов ауданы Архангельск ауылдық округінің жергілікті қоғамдастықтың жиынына қатысу үшін ауылдар тұрғындары өкілдерінің сандық құрамы бекітілсін.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Қостанай облысы Денисов ауданы Архангельск ауылдық округінің жергілікті қоғамдастықтың бөлек жиындарын өткізу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облысы Денисов ауданы Архангельск ауылдық округінің жергілікті қоғамдастықтың бөлек жиындарын өткізу қағидалары (бұдан әрі-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Архангельск ауылдық округінің ауылдары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 Архангельск ауылдық округі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қоғамдастықтың бөлек жиыны –ауылдық округінің тұрғындары (жергілікті қоғамдастық мүшелерінің) жергілікті қоғамдастық жиынына қатысу үшін өкілдерді сайлауға тікелей қатысуы.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Архангельск ауылдық округтің аумағы учаскелерге (ауылдар)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Жергілікті қоғамдастықтың бөлек жиынын Архангельск ауылдық округінің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Архангельск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5" w:id="15"/>
    <w:p>
      <w:pPr>
        <w:spacing w:after="0"/>
        <w:ind w:left="0"/>
        <w:jc w:val="both"/>
      </w:pPr>
      <w:r>
        <w:rPr>
          <w:rFonts w:ascii="Times New Roman"/>
          <w:b w:val="false"/>
          <w:i w:val="false"/>
          <w:color w:val="000000"/>
          <w:sz w:val="28"/>
        </w:rPr>
        <w:t>
      7. Ауылдар шегінде бөлек жергілікті қоғамдастықтың бөлек жиынын өткізуді Архангельск ауылдық округінің әкімі ұйымдастырады.</w:t>
      </w:r>
    </w:p>
    <w:bookmarkEnd w:id="15"/>
    <w:bookmarkStart w:name="z26" w:id="16"/>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6"/>
    <w:bookmarkStart w:name="z27" w:id="17"/>
    <w:p>
      <w:pPr>
        <w:spacing w:after="0"/>
        <w:ind w:left="0"/>
        <w:jc w:val="both"/>
      </w:pPr>
      <w:r>
        <w:rPr>
          <w:rFonts w:ascii="Times New Roman"/>
          <w:b w:val="false"/>
          <w:i w:val="false"/>
          <w:color w:val="000000"/>
          <w:sz w:val="28"/>
        </w:rPr>
        <w:t>
      8. Жергілікті қоғамдастықтың бөлек жиынының ашылуы Архангельск ауылдық округінің алдында тиісті ауылда қатысып отырған,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Жергілікті қоғамдастықтың бөлек жиынын Архангельск ауылдық округінің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Архангельск ауылдық округінің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Архангельск ауылдық округінің ауыл, тұрғындары үшін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2"/>
    <w:bookmarkStart w:name="z33"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4"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Архангельск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9" w:id="25"/>
    <w:p>
      <w:pPr>
        <w:spacing w:after="0"/>
        <w:ind w:left="0"/>
        <w:jc w:val="left"/>
      </w:pPr>
      <w:r>
        <w:rPr>
          <w:rFonts w:ascii="Times New Roman"/>
          <w:b/>
          <w:i w:val="false"/>
          <w:color w:val="000000"/>
        </w:rPr>
        <w:t xml:space="preserve"> Қостанай облысы Денисов ауданы Архангельск ауылдық округінің бөлек жергілікті қоғамдастық жиынына қатысу үшін ауылдар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Архангельск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Архангельск ауылдық округінің Жалтыркөл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Архангельск ауылдық округінің Архангельское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