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6231" w14:textId="2716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кәсіпкерлік және ауыл шаруашылығы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5 наурыздағы № 58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кәсіпкерлік және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кәсіпкерлік және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Денисов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"Денисов ауданы әкімдігінің кәсіпкерлік және ауыл шаруашылығы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"Денисов ауданы әкімдігінің кәсіпкерлік және ауыл шаруашылығы бөлімі" мемлекеттік мекемесі (бұдан әрі – Бөлім) кәсіпкерлік және ауыл шаруашылығы саласында мемлекеттік қолдау мен дамытуға басшылықты және оны іске асыруды жүзеге асыратын Қазақстан Республикасының мемлекетік органы болып табылады.</w:t>
      </w:r>
    </w:p>
    <w:bookmarkEnd w:id="10"/>
    <w:bookmarkStart w:name="z21" w:id="11"/>
    <w:p>
      <w:pPr>
        <w:spacing w:after="0"/>
        <w:ind w:left="0"/>
        <w:jc w:val="both"/>
      </w:pPr>
      <w:r>
        <w:rPr>
          <w:rFonts w:ascii="Times New Roman"/>
          <w:b w:val="false"/>
          <w:i w:val="false"/>
          <w:color w:val="000000"/>
          <w:sz w:val="28"/>
        </w:rPr>
        <w:t>
      2. Бөлімде ведомстволар жоқ.</w:t>
      </w:r>
    </w:p>
    <w:bookmarkEnd w:id="11"/>
    <w:bookmarkStart w:name="z22"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Бөлім ұйымдық-құқықтық нысандағы заңды тұлға болып табылады, қазақ және орыс тілдерінде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Бөлімнің,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ресімделген шешімдер қабылдайды.</w:t>
      </w:r>
    </w:p>
    <w:bookmarkEnd w:id="16"/>
    <w:bookmarkStart w:name="z27" w:id="17"/>
    <w:p>
      <w:pPr>
        <w:spacing w:after="0"/>
        <w:ind w:left="0"/>
        <w:jc w:val="both"/>
      </w:pPr>
      <w:r>
        <w:rPr>
          <w:rFonts w:ascii="Times New Roman"/>
          <w:b w:val="false"/>
          <w:i w:val="false"/>
          <w:color w:val="000000"/>
          <w:sz w:val="28"/>
        </w:rPr>
        <w:t>
      8. "Денисов ауданы әкімдігінің кәсіпкерлік және ауыл шаруашылығы бөлімі" мемлекеттік мекемесінің құрылымы мен штат санының лимиті қолданыстағы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110500, Қазақстан Республикасы, Қостанай облысы, Денисов ауданы, Денисовка ауылы, Калинин көшесі, 5.</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құрылтайшы құжаты болып табылады.</w:t>
      </w:r>
    </w:p>
    <w:bookmarkEnd w:id="19"/>
    <w:bookmarkStart w:name="z30" w:id="20"/>
    <w:p>
      <w:pPr>
        <w:spacing w:after="0"/>
        <w:ind w:left="0"/>
        <w:jc w:val="both"/>
      </w:pPr>
      <w:r>
        <w:rPr>
          <w:rFonts w:ascii="Times New Roman"/>
          <w:b w:val="false"/>
          <w:i w:val="false"/>
          <w:color w:val="000000"/>
          <w:sz w:val="28"/>
        </w:rPr>
        <w:t>
      11. Бөлім қызметінің қаржыландыруы Қазақстан Республикасының заңнамасына сәйкес республикалық және жергілікті бюджет қаражаты есебінен жүзеге асырылады.</w:t>
      </w:r>
    </w:p>
    <w:bookmarkEnd w:id="20"/>
    <w:bookmarkStart w:name="z31" w:id="21"/>
    <w:p>
      <w:pPr>
        <w:spacing w:after="0"/>
        <w:ind w:left="0"/>
        <w:jc w:val="both"/>
      </w:pPr>
      <w:r>
        <w:rPr>
          <w:rFonts w:ascii="Times New Roman"/>
          <w:b w:val="false"/>
          <w:i w:val="false"/>
          <w:color w:val="000000"/>
          <w:sz w:val="28"/>
        </w:rPr>
        <w:t>
      12. Бөлімге Бөлімнің өкілеттігі болып табылатын міндеттерін орындау үшін кәсіпкерлік субъектілерімен келісім-шарт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өнеркәсіп, туризм, кәсіпкерлік және сауда, ауыл шаруашылығы салаларындағы мемлекеттік саясаттың негізгі бағыттарын әзірлеуге және іске асыруға қатысу;</w:t>
      </w:r>
    </w:p>
    <w:bookmarkEnd w:id="25"/>
    <w:bookmarkStart w:name="z36" w:id="26"/>
    <w:p>
      <w:pPr>
        <w:spacing w:after="0"/>
        <w:ind w:left="0"/>
        <w:jc w:val="both"/>
      </w:pPr>
      <w:r>
        <w:rPr>
          <w:rFonts w:ascii="Times New Roman"/>
          <w:b w:val="false"/>
          <w:i w:val="false"/>
          <w:color w:val="000000"/>
          <w:sz w:val="28"/>
        </w:rPr>
        <w:t>
      2) ауданның азық-түлік қауіпсіздігін қамтамасыз ету;</w:t>
      </w:r>
    </w:p>
    <w:bookmarkEnd w:id="26"/>
    <w:bookmarkStart w:name="z37" w:id="27"/>
    <w:p>
      <w:pPr>
        <w:spacing w:after="0"/>
        <w:ind w:left="0"/>
        <w:jc w:val="both"/>
      </w:pPr>
      <w:r>
        <w:rPr>
          <w:rFonts w:ascii="Times New Roman"/>
          <w:b w:val="false"/>
          <w:i w:val="false"/>
          <w:color w:val="000000"/>
          <w:sz w:val="28"/>
        </w:rPr>
        <w:t>
      3) жеке кәсіпкерлікті және ауыл шаруашылығын дамыту үшін қолайлы жағдайлар жасау;</w:t>
      </w:r>
    </w:p>
    <w:bookmarkEnd w:id="27"/>
    <w:bookmarkStart w:name="z38" w:id="28"/>
    <w:p>
      <w:pPr>
        <w:spacing w:after="0"/>
        <w:ind w:left="0"/>
        <w:jc w:val="both"/>
      </w:pPr>
      <w:r>
        <w:rPr>
          <w:rFonts w:ascii="Times New Roman"/>
          <w:b w:val="false"/>
          <w:i w:val="false"/>
          <w:color w:val="000000"/>
          <w:sz w:val="28"/>
        </w:rPr>
        <w:t>
      4) мемлекеттік бағдарламалардың іске асырылуын қамтамасыз ету және оған жауапкершілік;</w:t>
      </w:r>
    </w:p>
    <w:bookmarkEnd w:id="28"/>
    <w:bookmarkStart w:name="z39" w:id="29"/>
    <w:p>
      <w:pPr>
        <w:spacing w:after="0"/>
        <w:ind w:left="0"/>
        <w:jc w:val="both"/>
      </w:pPr>
      <w:r>
        <w:rPr>
          <w:rFonts w:ascii="Times New Roman"/>
          <w:b w:val="false"/>
          <w:i w:val="false"/>
          <w:color w:val="000000"/>
          <w:sz w:val="28"/>
        </w:rPr>
        <w:t>
      5) аудан экономикасында аграрлық сектордың жалпы ішкі өнімінің үлесін арттыру бойынша іс-шараларды жүзеге асыру;</w:t>
      </w:r>
    </w:p>
    <w:bookmarkEnd w:id="29"/>
    <w:bookmarkStart w:name="z40" w:id="30"/>
    <w:p>
      <w:pPr>
        <w:spacing w:after="0"/>
        <w:ind w:left="0"/>
        <w:jc w:val="both"/>
      </w:pPr>
      <w:r>
        <w:rPr>
          <w:rFonts w:ascii="Times New Roman"/>
          <w:b w:val="false"/>
          <w:i w:val="false"/>
          <w:color w:val="000000"/>
          <w:sz w:val="28"/>
        </w:rPr>
        <w:t>
      6) кәсіпкерлік пен ауыл шаруашылығын дамыту және қолдау мәселелері бойынша мемлекеттік басқару және өзін-өзі басқару органдарымен, басқа да ұйымдармен өзара іс-қимылды қамтамасыз ету;</w:t>
      </w:r>
    </w:p>
    <w:bookmarkEnd w:id="30"/>
    <w:bookmarkStart w:name="z41" w:id="31"/>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 болып табылады.</w:t>
      </w:r>
    </w:p>
    <w:bookmarkEnd w:id="31"/>
    <w:bookmarkStart w:name="z42" w:id="32"/>
    <w:p>
      <w:pPr>
        <w:spacing w:after="0"/>
        <w:ind w:left="0"/>
        <w:jc w:val="both"/>
      </w:pPr>
      <w:r>
        <w:rPr>
          <w:rFonts w:ascii="Times New Roman"/>
          <w:b w:val="false"/>
          <w:i w:val="false"/>
          <w:color w:val="000000"/>
          <w:sz w:val="28"/>
        </w:rPr>
        <w:t>
      14. Өкілеттіктері:</w:t>
      </w:r>
    </w:p>
    <w:bookmarkEnd w:id="32"/>
    <w:bookmarkStart w:name="z43" w:id="33"/>
    <w:p>
      <w:pPr>
        <w:spacing w:after="0"/>
        <w:ind w:left="0"/>
        <w:jc w:val="both"/>
      </w:pPr>
      <w:r>
        <w:rPr>
          <w:rFonts w:ascii="Times New Roman"/>
          <w:b w:val="false"/>
          <w:i w:val="false"/>
          <w:color w:val="000000"/>
          <w:sz w:val="28"/>
        </w:rPr>
        <w:t>
      1) құқықтары:</w:t>
      </w:r>
    </w:p>
    <w:bookmarkEnd w:id="33"/>
    <w:bookmarkStart w:name="z44" w:id="34"/>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өз функцияларын орындауға қажетті ақпаратты сұрату, Бөлімнің құзыретіне жататын мәселелерді дайындауға мемлекеттік органдар мен өзге де ұйымдардың қызметкерлерін тарту;</w:t>
      </w:r>
    </w:p>
    <w:bookmarkEnd w:id="34"/>
    <w:bookmarkStart w:name="z45" w:id="35"/>
    <w:p>
      <w:pPr>
        <w:spacing w:after="0"/>
        <w:ind w:left="0"/>
        <w:jc w:val="both"/>
      </w:pPr>
      <w:r>
        <w:rPr>
          <w:rFonts w:ascii="Times New Roman"/>
          <w:b w:val="false"/>
          <w:i w:val="false"/>
          <w:color w:val="000000"/>
          <w:sz w:val="28"/>
        </w:rPr>
        <w:t>
      өз құзыреті шегінде аудан әкімінің, әкімдігінің қарауына ұсыныстар енгізу;</w:t>
      </w:r>
    </w:p>
    <w:bookmarkEnd w:id="35"/>
    <w:bookmarkStart w:name="z46" w:id="36"/>
    <w:p>
      <w:pPr>
        <w:spacing w:after="0"/>
        <w:ind w:left="0"/>
        <w:jc w:val="both"/>
      </w:pPr>
      <w:r>
        <w:rPr>
          <w:rFonts w:ascii="Times New Roman"/>
          <w:b w:val="false"/>
          <w:i w:val="false"/>
          <w:color w:val="000000"/>
          <w:sz w:val="28"/>
        </w:rPr>
        <w:t>
      2) міндеттері:</w:t>
      </w:r>
    </w:p>
    <w:bookmarkEnd w:id="36"/>
    <w:bookmarkStart w:name="z47"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8"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аудан әкімі мен әкімдігінің актілері мен тапсырмаларын мерзімінде сапалы орындау.</w:t>
      </w:r>
    </w:p>
    <w:bookmarkEnd w:id="38"/>
    <w:bookmarkStart w:name="z49" w:id="39"/>
    <w:p>
      <w:pPr>
        <w:spacing w:after="0"/>
        <w:ind w:left="0"/>
        <w:jc w:val="both"/>
      </w:pPr>
      <w:r>
        <w:rPr>
          <w:rFonts w:ascii="Times New Roman"/>
          <w:b w:val="false"/>
          <w:i w:val="false"/>
          <w:color w:val="000000"/>
          <w:sz w:val="28"/>
        </w:rPr>
        <w:t>
      15. Функциялары:</w:t>
      </w:r>
    </w:p>
    <w:bookmarkEnd w:id="39"/>
    <w:bookmarkStart w:name="z50" w:id="40"/>
    <w:p>
      <w:pPr>
        <w:spacing w:after="0"/>
        <w:ind w:left="0"/>
        <w:jc w:val="both"/>
      </w:pPr>
      <w:r>
        <w:rPr>
          <w:rFonts w:ascii="Times New Roman"/>
          <w:b w:val="false"/>
          <w:i w:val="false"/>
          <w:color w:val="000000"/>
          <w:sz w:val="28"/>
        </w:rPr>
        <w:t>
      1) жеке кәсіпкерлікті дамыту үшін жағдай жасау;</w:t>
      </w:r>
    </w:p>
    <w:bookmarkEnd w:id="40"/>
    <w:bookmarkStart w:name="z51" w:id="41"/>
    <w:p>
      <w:pPr>
        <w:spacing w:after="0"/>
        <w:ind w:left="0"/>
        <w:jc w:val="both"/>
      </w:pPr>
      <w:r>
        <w:rPr>
          <w:rFonts w:ascii="Times New Roman"/>
          <w:b w:val="false"/>
          <w:i w:val="false"/>
          <w:color w:val="000000"/>
          <w:sz w:val="28"/>
        </w:rPr>
        <w:t>
      2) жергілікті деңгейде жеке кәсіпкерлікті мемлекеттік қолдауды қамтамасыз ету;</w:t>
      </w:r>
    </w:p>
    <w:bookmarkEnd w:id="41"/>
    <w:bookmarkStart w:name="z52" w:id="42"/>
    <w:p>
      <w:pPr>
        <w:spacing w:after="0"/>
        <w:ind w:left="0"/>
        <w:jc w:val="both"/>
      </w:pPr>
      <w:r>
        <w:rPr>
          <w:rFonts w:ascii="Times New Roman"/>
          <w:b w:val="false"/>
          <w:i w:val="false"/>
          <w:color w:val="000000"/>
          <w:sz w:val="28"/>
        </w:rPr>
        <w:t>
      3)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p>
    <w:bookmarkEnd w:id="42"/>
    <w:bookmarkStart w:name="z53" w:id="43"/>
    <w:p>
      <w:pPr>
        <w:spacing w:after="0"/>
        <w:ind w:left="0"/>
        <w:jc w:val="both"/>
      </w:pPr>
      <w:r>
        <w:rPr>
          <w:rFonts w:ascii="Times New Roman"/>
          <w:b w:val="false"/>
          <w:i w:val="false"/>
          <w:color w:val="000000"/>
          <w:sz w:val="28"/>
        </w:rPr>
        <w:t>
      4) кәсіпкерлікті қорғау, қолдау және дамыту мәселелері бойынша, сондай-ақ агроөнеркәсіптік кешен саласындағы құқықтық және нормативтік құқықтық актілердің жобаларына ұсыныстар әзірлеуге қатысу;</w:t>
      </w:r>
    </w:p>
    <w:bookmarkEnd w:id="43"/>
    <w:bookmarkStart w:name="z54" w:id="44"/>
    <w:p>
      <w:pPr>
        <w:spacing w:after="0"/>
        <w:ind w:left="0"/>
        <w:jc w:val="both"/>
      </w:pPr>
      <w:r>
        <w:rPr>
          <w:rFonts w:ascii="Times New Roman"/>
          <w:b w:val="false"/>
          <w:i w:val="false"/>
          <w:color w:val="000000"/>
          <w:sz w:val="28"/>
        </w:rPr>
        <w:t>
      5) кәсіпкерлік мәселелері жөніндегі сараптама кеңестерінің қызметін ұйымдастыру;</w:t>
      </w:r>
    </w:p>
    <w:bookmarkEnd w:id="44"/>
    <w:bookmarkStart w:name="z55" w:id="45"/>
    <w:p>
      <w:pPr>
        <w:spacing w:after="0"/>
        <w:ind w:left="0"/>
        <w:jc w:val="both"/>
      </w:pPr>
      <w:r>
        <w:rPr>
          <w:rFonts w:ascii="Times New Roman"/>
          <w:b w:val="false"/>
          <w:i w:val="false"/>
          <w:color w:val="000000"/>
          <w:sz w:val="28"/>
        </w:rPr>
        <w:t>
      6) Қазақстан Республикасының заңнамасының мәселелері бойынша халық, жеке кәсіпкерлік субъектілері арасында ақпараттық-түсіндіру жұмысын жүргізу;</w:t>
      </w:r>
    </w:p>
    <w:bookmarkEnd w:id="45"/>
    <w:bookmarkStart w:name="z56" w:id="46"/>
    <w:p>
      <w:pPr>
        <w:spacing w:after="0"/>
        <w:ind w:left="0"/>
        <w:jc w:val="both"/>
      </w:pPr>
      <w:r>
        <w:rPr>
          <w:rFonts w:ascii="Times New Roman"/>
          <w:b w:val="false"/>
          <w:i w:val="false"/>
          <w:color w:val="000000"/>
          <w:sz w:val="28"/>
        </w:rPr>
        <w:t>
      7) аудан аумағында кәсіпкерлік қызметті дамыту, ауыл шаруашылығын және инвестициялық ахуалды дамыту үшін жағдай жасау;</w:t>
      </w:r>
    </w:p>
    <w:bookmarkEnd w:id="46"/>
    <w:bookmarkStart w:name="z57" w:id="47"/>
    <w:p>
      <w:pPr>
        <w:spacing w:after="0"/>
        <w:ind w:left="0"/>
        <w:jc w:val="both"/>
      </w:pPr>
      <w:r>
        <w:rPr>
          <w:rFonts w:ascii="Times New Roman"/>
          <w:b w:val="false"/>
          <w:i w:val="false"/>
          <w:color w:val="000000"/>
          <w:sz w:val="28"/>
        </w:rPr>
        <w:t>
      8) бөлімнің құзыретіне кіретін мәселелер бойынша қаулылардың, шешімдердің жобаларын әзірлеу;</w:t>
      </w:r>
    </w:p>
    <w:bookmarkEnd w:id="47"/>
    <w:bookmarkStart w:name="z58" w:id="48"/>
    <w:p>
      <w:pPr>
        <w:spacing w:after="0"/>
        <w:ind w:left="0"/>
        <w:jc w:val="both"/>
      </w:pPr>
      <w:r>
        <w:rPr>
          <w:rFonts w:ascii="Times New Roman"/>
          <w:b w:val="false"/>
          <w:i w:val="false"/>
          <w:color w:val="000000"/>
          <w:sz w:val="28"/>
        </w:rPr>
        <w:t>
      9) уәкілетті органға туризмді дамыту туралы, оның ішінде туристік әлеует, туризм объектілері және туристік қызметті жүзеге асыратын тұлғалар туралы қажетті мәліметтерді ұсыну;</w:t>
      </w:r>
    </w:p>
    <w:bookmarkEnd w:id="48"/>
    <w:bookmarkStart w:name="z59" w:id="49"/>
    <w:p>
      <w:pPr>
        <w:spacing w:after="0"/>
        <w:ind w:left="0"/>
        <w:jc w:val="both"/>
      </w:pPr>
      <w:r>
        <w:rPr>
          <w:rFonts w:ascii="Times New Roman"/>
          <w:b w:val="false"/>
          <w:i w:val="false"/>
          <w:color w:val="000000"/>
          <w:sz w:val="28"/>
        </w:rPr>
        <w:t>
      10) агроөнеркәсіптік кешенді және ауылдық аумақтарды дамыту бағдарламаларын іске асыруды қамтамасыз ету;</w:t>
      </w:r>
    </w:p>
    <w:bookmarkEnd w:id="49"/>
    <w:bookmarkStart w:name="z60" w:id="50"/>
    <w:p>
      <w:pPr>
        <w:spacing w:after="0"/>
        <w:ind w:left="0"/>
        <w:jc w:val="both"/>
      </w:pPr>
      <w:r>
        <w:rPr>
          <w:rFonts w:ascii="Times New Roman"/>
          <w:b w:val="false"/>
          <w:i w:val="false"/>
          <w:color w:val="000000"/>
          <w:sz w:val="28"/>
        </w:rPr>
        <w:t>
      11) агроөнеркәсіптік кешенді дамыту саласындағы мемлекеттік техникалық инспекцияны жүзеге асыру;</w:t>
      </w:r>
    </w:p>
    <w:bookmarkEnd w:id="50"/>
    <w:bookmarkStart w:name="z61" w:id="51"/>
    <w:p>
      <w:pPr>
        <w:spacing w:after="0"/>
        <w:ind w:left="0"/>
        <w:jc w:val="both"/>
      </w:pPr>
      <w:r>
        <w:rPr>
          <w:rFonts w:ascii="Times New Roman"/>
          <w:b w:val="false"/>
          <w:i w:val="false"/>
          <w:color w:val="000000"/>
          <w:sz w:val="28"/>
        </w:rPr>
        <w:t>
      12) азық-түлік тауарлары қорларын есепке алуды жүргізу және облыстың жергілікті атқарушы органына (әкімдігіне) есептілікті ұсыну;</w:t>
      </w:r>
    </w:p>
    <w:bookmarkEnd w:id="51"/>
    <w:bookmarkStart w:name="z62" w:id="52"/>
    <w:p>
      <w:pPr>
        <w:spacing w:after="0"/>
        <w:ind w:left="0"/>
        <w:jc w:val="both"/>
      </w:pPr>
      <w:r>
        <w:rPr>
          <w:rFonts w:ascii="Times New Roman"/>
          <w:b w:val="false"/>
          <w:i w:val="false"/>
          <w:color w:val="000000"/>
          <w:sz w:val="28"/>
        </w:rPr>
        <w:t>
      13) елді мекендерде ауыл шаруашылығы жануарларын күтіп ұстау қағидаларын әзірлеу;</w:t>
      </w:r>
    </w:p>
    <w:bookmarkEnd w:id="52"/>
    <w:bookmarkStart w:name="z63" w:id="53"/>
    <w:p>
      <w:pPr>
        <w:spacing w:after="0"/>
        <w:ind w:left="0"/>
        <w:jc w:val="both"/>
      </w:pPr>
      <w:r>
        <w:rPr>
          <w:rFonts w:ascii="Times New Roman"/>
          <w:b w:val="false"/>
          <w:i w:val="false"/>
          <w:color w:val="000000"/>
          <w:sz w:val="28"/>
        </w:rPr>
        <w:t>
      14) ауыл шаруашылығы жануарларын жаюдың үлгілік қағидалары негізінде ауыл шаруашылығы жануарларын жаю қағидаларын әзірлеу;</w:t>
      </w:r>
    </w:p>
    <w:bookmarkEnd w:id="53"/>
    <w:bookmarkStart w:name="z64" w:id="54"/>
    <w:p>
      <w:pPr>
        <w:spacing w:after="0"/>
        <w:ind w:left="0"/>
        <w:jc w:val="both"/>
      </w:pPr>
      <w:r>
        <w:rPr>
          <w:rFonts w:ascii="Times New Roman"/>
          <w:b w:val="false"/>
          <w:i w:val="false"/>
          <w:color w:val="000000"/>
          <w:sz w:val="28"/>
        </w:rPr>
        <w:t>
      15) агроөнеркәсіптік кешен мен ауылдық аумақтар саласында жедел ақпарат жинауды жүргізу және оны облыстың жергілікті атқарушы органына (әкімдігіне) беру;</w:t>
      </w:r>
    </w:p>
    <w:bookmarkEnd w:id="54"/>
    <w:bookmarkStart w:name="z65" w:id="55"/>
    <w:p>
      <w:pPr>
        <w:spacing w:after="0"/>
        <w:ind w:left="0"/>
        <w:jc w:val="both"/>
      </w:pPr>
      <w:r>
        <w:rPr>
          <w:rFonts w:ascii="Times New Roman"/>
          <w:b w:val="false"/>
          <w:i w:val="false"/>
          <w:color w:val="000000"/>
          <w:sz w:val="28"/>
        </w:rPr>
        <w:t>
      16) тиісті әкімшілік-аумақтық бірлікте асыл тұқымды малдың мемлекеттік тіркелімін жүргізу үшін деректер жинауды жүзеге асыру;</w:t>
      </w:r>
    </w:p>
    <w:bookmarkEnd w:id="55"/>
    <w:bookmarkStart w:name="z66" w:id="56"/>
    <w:p>
      <w:pPr>
        <w:spacing w:after="0"/>
        <w:ind w:left="0"/>
        <w:jc w:val="both"/>
      </w:pPr>
      <w:r>
        <w:rPr>
          <w:rFonts w:ascii="Times New Roman"/>
          <w:b w:val="false"/>
          <w:i w:val="false"/>
          <w:color w:val="000000"/>
          <w:sz w:val="28"/>
        </w:rPr>
        <w:t>
      17) Қазақстан Республикасының заңнамасына сәйкес мемлекеттік қызметтер көрсету;</w:t>
      </w:r>
    </w:p>
    <w:bookmarkEnd w:id="56"/>
    <w:bookmarkStart w:name="z67" w:id="57"/>
    <w:p>
      <w:pPr>
        <w:spacing w:after="0"/>
        <w:ind w:left="0"/>
        <w:jc w:val="both"/>
      </w:pPr>
      <w:r>
        <w:rPr>
          <w:rFonts w:ascii="Times New Roman"/>
          <w:b w:val="false"/>
          <w:i w:val="false"/>
          <w:color w:val="000000"/>
          <w:sz w:val="28"/>
        </w:rPr>
        <w:t>
      18)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bookmarkEnd w:id="57"/>
    <w:bookmarkStart w:name="z68" w:id="58"/>
    <w:p>
      <w:pPr>
        <w:spacing w:after="0"/>
        <w:ind w:left="0"/>
        <w:jc w:val="both"/>
      </w:pPr>
      <w:r>
        <w:rPr>
          <w:rFonts w:ascii="Times New Roman"/>
          <w:b w:val="false"/>
          <w:i w:val="false"/>
          <w:color w:val="000000"/>
          <w:sz w:val="28"/>
        </w:rPr>
        <w:t>
      19) әлеуметтік маңызы бар азық-түлік тауарларына сауда үстемелерін бақылауды жүзеге асыру;</w:t>
      </w:r>
    </w:p>
    <w:bookmarkEnd w:id="58"/>
    <w:bookmarkStart w:name="z69" w:id="59"/>
    <w:p>
      <w:pPr>
        <w:spacing w:after="0"/>
        <w:ind w:left="0"/>
        <w:jc w:val="both"/>
      </w:pPr>
      <w:r>
        <w:rPr>
          <w:rFonts w:ascii="Times New Roman"/>
          <w:b w:val="false"/>
          <w:i w:val="false"/>
          <w:color w:val="000000"/>
          <w:sz w:val="28"/>
        </w:rPr>
        <w:t>
      20) Қазақстан Республикасының заңнамасына сәйкес өзге де функцияларды жүзеге асыру.</w:t>
      </w:r>
    </w:p>
    <w:bookmarkEnd w:id="59"/>
    <w:bookmarkStart w:name="z70" w:id="60"/>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60"/>
    <w:bookmarkStart w:name="z71" w:id="61"/>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61"/>
    <w:bookmarkStart w:name="z72" w:id="62"/>
    <w:p>
      <w:pPr>
        <w:spacing w:after="0"/>
        <w:ind w:left="0"/>
        <w:jc w:val="both"/>
      </w:pPr>
      <w:r>
        <w:rPr>
          <w:rFonts w:ascii="Times New Roman"/>
          <w:b w:val="false"/>
          <w:i w:val="false"/>
          <w:color w:val="000000"/>
          <w:sz w:val="28"/>
        </w:rPr>
        <w:t>
      18. Бөлім басшысы Қазақстан Республикасының заңнамасына сәйкес қызметке тағайындалады және қызметтен босатылады.</w:t>
      </w:r>
    </w:p>
    <w:bookmarkEnd w:id="62"/>
    <w:bookmarkStart w:name="z73" w:id="63"/>
    <w:p>
      <w:pPr>
        <w:spacing w:after="0"/>
        <w:ind w:left="0"/>
        <w:jc w:val="both"/>
      </w:pPr>
      <w:r>
        <w:rPr>
          <w:rFonts w:ascii="Times New Roman"/>
          <w:b w:val="false"/>
          <w:i w:val="false"/>
          <w:color w:val="000000"/>
          <w:sz w:val="28"/>
        </w:rPr>
        <w:t>
      19. Бөлім басшысының өкілеттігі:</w:t>
      </w:r>
    </w:p>
    <w:bookmarkEnd w:id="63"/>
    <w:bookmarkStart w:name="z74" w:id="64"/>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64"/>
    <w:bookmarkStart w:name="z75" w:id="65"/>
    <w:p>
      <w:pPr>
        <w:spacing w:after="0"/>
        <w:ind w:left="0"/>
        <w:jc w:val="both"/>
      </w:pPr>
      <w:r>
        <w:rPr>
          <w:rFonts w:ascii="Times New Roman"/>
          <w:b w:val="false"/>
          <w:i w:val="false"/>
          <w:color w:val="000000"/>
          <w:sz w:val="28"/>
        </w:rPr>
        <w:t>
      2) мемлекеттік мекемеге жүктелген міндеттер мен функциялардың орындалуына дербес жауапты болады;</w:t>
      </w:r>
    </w:p>
    <w:bookmarkEnd w:id="65"/>
    <w:bookmarkStart w:name="z76" w:id="66"/>
    <w:p>
      <w:pPr>
        <w:spacing w:after="0"/>
        <w:ind w:left="0"/>
        <w:jc w:val="both"/>
      </w:pPr>
      <w:r>
        <w:rPr>
          <w:rFonts w:ascii="Times New Roman"/>
          <w:b w:val="false"/>
          <w:i w:val="false"/>
          <w:color w:val="000000"/>
          <w:sz w:val="28"/>
        </w:rPr>
        <w:t>
      3) сыбайлас жемқорлыққа қарсы іс-қимыл бойынша шаралар қабылдамағаны үшін дербес жауапты болады;</w:t>
      </w:r>
    </w:p>
    <w:bookmarkEnd w:id="66"/>
    <w:bookmarkStart w:name="z77" w:id="67"/>
    <w:p>
      <w:pPr>
        <w:spacing w:after="0"/>
        <w:ind w:left="0"/>
        <w:jc w:val="both"/>
      </w:pPr>
      <w:r>
        <w:rPr>
          <w:rFonts w:ascii="Times New Roman"/>
          <w:b w:val="false"/>
          <w:i w:val="false"/>
          <w:color w:val="000000"/>
          <w:sz w:val="28"/>
        </w:rPr>
        <w:t>
      4) бұйрықтарға, қызметтік құжаттамаға қол қояды;</w:t>
      </w:r>
    </w:p>
    <w:bookmarkEnd w:id="67"/>
    <w:bookmarkStart w:name="z78" w:id="68"/>
    <w:p>
      <w:pPr>
        <w:spacing w:after="0"/>
        <w:ind w:left="0"/>
        <w:jc w:val="both"/>
      </w:pPr>
      <w:r>
        <w:rPr>
          <w:rFonts w:ascii="Times New Roman"/>
          <w:b w:val="false"/>
          <w:i w:val="false"/>
          <w:color w:val="000000"/>
          <w:sz w:val="28"/>
        </w:rPr>
        <w:t>
      5) қолданыстағы заңнамаға сәйкес қызметкерлерді қызметке тағайындайды және қызметтен босатады, олардың өкілеттіктері мен міндеттерін анықтайды;</w:t>
      </w:r>
    </w:p>
    <w:bookmarkEnd w:id="68"/>
    <w:bookmarkStart w:name="z79" w:id="69"/>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69"/>
    <w:bookmarkStart w:name="z80" w:id="70"/>
    <w:p>
      <w:pPr>
        <w:spacing w:after="0"/>
        <w:ind w:left="0"/>
        <w:jc w:val="both"/>
      </w:pPr>
      <w:r>
        <w:rPr>
          <w:rFonts w:ascii="Times New Roman"/>
          <w:b w:val="false"/>
          <w:i w:val="false"/>
          <w:color w:val="000000"/>
          <w:sz w:val="28"/>
        </w:rPr>
        <w:t>
      7) Қазақстан Республикасының қолданыстағы заңнамасына сәйкес өзге де өкілеттіктерді жүзеге асырады;</w:t>
      </w:r>
    </w:p>
    <w:bookmarkEnd w:id="70"/>
    <w:bookmarkStart w:name="z81" w:id="71"/>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жеке жауаптылықта болады.</w:t>
      </w:r>
    </w:p>
    <w:bookmarkEnd w:id="71"/>
    <w:bookmarkStart w:name="z82" w:id="72"/>
    <w:p>
      <w:pPr>
        <w:spacing w:after="0"/>
        <w:ind w:left="0"/>
        <w:jc w:val="both"/>
      </w:pPr>
      <w:r>
        <w:rPr>
          <w:rFonts w:ascii="Times New Roman"/>
          <w:b w:val="false"/>
          <w:i w:val="false"/>
          <w:color w:val="000000"/>
          <w:sz w:val="28"/>
        </w:rPr>
        <w:t>
      Бөлім басшысы болмаған кезінде оның өкілеттіктерін қолданыстағы заңнамаға сәйкес оны алмастыратын тұлға орындайды.</w:t>
      </w:r>
    </w:p>
    <w:bookmarkEnd w:id="72"/>
    <w:bookmarkStart w:name="z83" w:id="73"/>
    <w:p>
      <w:pPr>
        <w:spacing w:after="0"/>
        <w:ind w:left="0"/>
        <w:jc w:val="left"/>
      </w:pPr>
      <w:r>
        <w:rPr>
          <w:rFonts w:ascii="Times New Roman"/>
          <w:b/>
          <w:i w:val="false"/>
          <w:color w:val="000000"/>
        </w:rPr>
        <w:t xml:space="preserve"> 4-тарау. Мемлекеттік органның мүлкі.</w:t>
      </w:r>
    </w:p>
    <w:bookmarkEnd w:id="73"/>
    <w:bookmarkStart w:name="z84" w:id="74"/>
    <w:p>
      <w:pPr>
        <w:spacing w:after="0"/>
        <w:ind w:left="0"/>
        <w:jc w:val="both"/>
      </w:pPr>
      <w:r>
        <w:rPr>
          <w:rFonts w:ascii="Times New Roman"/>
          <w:b w:val="false"/>
          <w:i w:val="false"/>
          <w:color w:val="000000"/>
          <w:sz w:val="28"/>
        </w:rPr>
        <w:t xml:space="preserve">
      21. Бөлімнің жедел басқару құқығында заңнамамен қарастырылған жағдайда жекелеген мүлкі болуы мүмкін. </w:t>
      </w:r>
    </w:p>
    <w:bookmarkEnd w:id="74"/>
    <w:bookmarkStart w:name="z85" w:id="75"/>
    <w:p>
      <w:pPr>
        <w:spacing w:after="0"/>
        <w:ind w:left="0"/>
        <w:jc w:val="both"/>
      </w:pPr>
      <w:r>
        <w:rPr>
          <w:rFonts w:ascii="Times New Roman"/>
          <w:b w:val="false"/>
          <w:i w:val="false"/>
          <w:color w:val="000000"/>
          <w:sz w:val="28"/>
        </w:rPr>
        <w:t>
      Бөлімнің мүлкі оған меншіктенушімен табысталған, мүлкінің есебінен, сондай-ақ Қазақстан Республикасының заңнамасымен тыйым салынбаған өз қызметінің және басқа да көздердің нәтижесінде сатып алынған мүліктен (ақшалай кірістерді қосқанда) құрылады.</w:t>
      </w:r>
    </w:p>
    <w:bookmarkEnd w:id="75"/>
    <w:bookmarkStart w:name="z86" w:id="76"/>
    <w:p>
      <w:pPr>
        <w:spacing w:after="0"/>
        <w:ind w:left="0"/>
        <w:jc w:val="both"/>
      </w:pPr>
      <w:r>
        <w:rPr>
          <w:rFonts w:ascii="Times New Roman"/>
          <w:b w:val="false"/>
          <w:i w:val="false"/>
          <w:color w:val="000000"/>
          <w:sz w:val="28"/>
        </w:rPr>
        <w:t xml:space="preserve">
      22. Бөлімге бекітілген мүлік, коммуналдық меншіке жатады. </w:t>
      </w:r>
    </w:p>
    <w:bookmarkEnd w:id="76"/>
    <w:bookmarkStart w:name="z87" w:id="77"/>
    <w:p>
      <w:pPr>
        <w:spacing w:after="0"/>
        <w:ind w:left="0"/>
        <w:jc w:val="both"/>
      </w:pPr>
      <w:r>
        <w:rPr>
          <w:rFonts w:ascii="Times New Roman"/>
          <w:b w:val="false"/>
          <w:i w:val="false"/>
          <w:color w:val="000000"/>
          <w:sz w:val="28"/>
        </w:rPr>
        <w:t>
      23. Бөлімнің егер заңнамада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8" w:id="78"/>
    <w:p>
      <w:pPr>
        <w:spacing w:after="0"/>
        <w:ind w:left="0"/>
        <w:jc w:val="left"/>
      </w:pPr>
      <w:r>
        <w:rPr>
          <w:rFonts w:ascii="Times New Roman"/>
          <w:b/>
          <w:i w:val="false"/>
          <w:color w:val="000000"/>
        </w:rPr>
        <w:t xml:space="preserve"> 5-тарау. Мемлекеттік органды қайта ұйымдастыру.</w:t>
      </w:r>
    </w:p>
    <w:bookmarkEnd w:id="78"/>
    <w:bookmarkStart w:name="z89" w:id="79"/>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қолданыстағы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