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ea41" w14:textId="818e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Свердлов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10 тамыздағы № 73 шешімі. Жойылды - Қостанай облысы Денисов ауданы мәслихатының 2023 жылғы 8 қарашадағы № 71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Денисов ауданы мәслихатының 08.11.2023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39-3 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аудандық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Денисов ауданы Свердлов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 Свердлов ауылдық округінің жергілікті қоғамдастықтың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Денисов ауданы Свердлов ауылдық округінің жергілікті қоғамдастықтың бөлек жиындарын өткізу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Денисов ауданы Свердлов ауылдық округінің жергілікті қоғамдастықтың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Свердлов ауылдық округінің ауылдары тұрғындарының жергілікті қоғамдастығының бөлек жиындарын өткізу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 Свердлов ауылдық округі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Свердлов ауылдық округтің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Свердлов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Свердлов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Свердлов ауылдық округінің ауылдары,көшелері шегінде бөлек жергілікті қоғамдастық жиынын өткізуді Свердлов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қоғамдастықтың бөлек жиынының ашылуы Свердлов ауылдық округінің алдында тиісті ауылда, көшеде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Свердлов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Свердлов ауылдық округінің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ауылдық округінің ауыл, көше тұрғындары үшін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Свердлов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Денисов ауданы Свердлов ауылдық округінің жергілікті қоғамдастық жиындарына қатысу үшін ауылдармен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Свердловка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Подгорное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Приречное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