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6b03" w14:textId="4b06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ауылдарының және ауылдық округтерінің 2023 - 2025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29 желтоқсандағы № 115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Архангельск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42 053,2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7 775,0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34 185,2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Архангельск ауылдық округінің бюджетінде аудандық бюджеттен ауылдық округ бюджетіне берілетін субвенциялар көлемі 15 967,0 мың теңге сомасында көзделгені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Архангельск ауылдық округінің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монтаждауға.</w:t>
      </w:r>
    </w:p>
    <w:bookmarkEnd w:id="18"/>
    <w:bookmarkStart w:name="z3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Архангельск ауылдық округінің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Аршалы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56 515,0 мың теңге, оның iшiнде: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6 108,0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153,0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50 175,0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56 805,1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-290,1 мың теңге;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290,1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Аршалы ауылдық округінің бюджетінде аудандық бюджеттен ауылдық округ бюджетіне берілетін субвенциялар көлемі 30 803,0 мың теңге сомасында көзделгені ескерілсін.</w:t>
      </w:r>
    </w:p>
    <w:bookmarkEnd w:id="34"/>
    <w:bookmarkStart w:name="z3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Аршалы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Әйет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53 412,5 мың теңге, оның iшiнде: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7 713,0 мың теңге;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95,0 мың теңге;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45 604,5 мың теңге;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53 677,0 мың теңге;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- 264,5 мың теңге;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264,5 мың теңге.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Әйет ауылдық округінің бюджетінде аудандық бюджеттен ауылдық округ бюджетіне берілетін субвенциялар көлемі 20 892,0 мың теңге сомасында көзделгені ескерілсін.</w:t>
      </w:r>
    </w:p>
    <w:bookmarkEnd w:id="50"/>
    <w:bookmarkStart w:name="z3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Әйет ауылдық округінің бюджетінде, аудан бюджетіне 1,8 мың теңге сомасында ағымдағы нысаналы трансферттерді қайтару қарастырылғаны ескерілсін.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Әйет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Глебовка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51 145,0 мың теңге, оның iшiнде: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2 507,0 мың теңге;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59,0 мың теңге;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48 579,0 мың теңге;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51 249,0 мың теңге;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- 104,0 мың теңге;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104,0 мың теңге.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жылға арналған Глебовка ауылының бюджетінде аудандық бюджеттен ауыл бюджетіне берілетін субвенциялар көлемі 26 511,0 мың теңге сомасында көзделгені ескерілсін.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Глебовка ауылының бюджетінде ауылды абаттандыруға аудандық бюджеттен ағымдағы нысаналы трансферттер түсімі көзделгені ескерілсін.</w:t>
      </w:r>
    </w:p>
    <w:bookmarkEnd w:id="68"/>
    <w:bookmarkStart w:name="z3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Глебовка ауылының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Денисов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561 005,5 мың теңге, оның iшiнде: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48 044,0 мың теңге;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345,0 мың теңге;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- 508 267,8 мың теңге;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563 825,5 мың теңге;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- 7 158,7 мың теңге;</w:t>
      </w:r>
    </w:p>
    <w:bookmarkEnd w:id="82"/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7 158,7 мың теңге.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Денисов ауылдық округінің бюджетінде аудандық бюджеттен ауылдық округ бюджетіне берілетін субвенциялар көлемі 60 731,0 мың теңге сомасында көзделгені ескерілсін.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 жылға арналған Денисов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компьютерлік техника сатып алуға.</w:t>
      </w:r>
    </w:p>
    <w:bookmarkEnd w:id="87"/>
    <w:bookmarkStart w:name="z3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Денисов ауылдық округінің бюджетінде, аудан бюджетіне 3,0 мың теңге сомасында ағымдағы нысаналы трансферттерді қайтару қарастырылғаны ескерілсін.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Денисов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Денисов ауданы Денисовка ауылындағы Чапаев көшесін Строительная көшесінің шекарасында - Амангелді көшесін Горький көшесі - Калинин көшесінің шекарасында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Денисов ауданы Денисовка ауылындағы Дорожная көшесін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Денисов ауданы Некрасовка ауылындағы Юбилейная көшесін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Денисов ауданы Денисовка ауылындағы Октябрьская көшесін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13-2-тармақпен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Красноармейск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344 952,0 мың теңге, оның iшiнде:</w:t>
      </w:r>
    </w:p>
    <w:bookmarkEnd w:id="91"/>
    <w:bookmarkStart w:name="z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8 412,0 мың теңге;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3"/>
    <w:bookmarkStart w:name="z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123,0 мың теңге;</w:t>
      </w:r>
    </w:p>
    <w:bookmarkEnd w:id="94"/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336 417,0 мың теңге;</w:t>
      </w:r>
    </w:p>
    <w:bookmarkEnd w:id="95"/>
    <w:bookmarkStart w:name="z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345 854,0 мың теңге;</w:t>
      </w:r>
    </w:p>
    <w:bookmarkEnd w:id="96"/>
    <w:bookmarkStart w:name="z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7"/>
    <w:bookmarkStart w:name="z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8"/>
    <w:bookmarkStart w:name="z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9"/>
    <w:bookmarkStart w:name="z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00"/>
    <w:bookmarkStart w:name="z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01"/>
    <w:bookmarkStart w:name="z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-902,0 мың теңге;</w:t>
      </w:r>
    </w:p>
    <w:bookmarkEnd w:id="102"/>
    <w:bookmarkStart w:name="z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902,0 мың теңге.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 жылға арналған Красноармейск ауылдық бюджетте аудандық бюджеттен ауылдық округ бюджетіне берілетін субвенциялар көлемі 20 237,0 мың теңге сомасында көзделгені ескерілсін.</w:t>
      </w:r>
    </w:p>
    <w:bookmarkEnd w:id="104"/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Красноармейск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05"/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автокөлік құралын сатып алуға;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хоккей кортының құрылысына;</w:t>
      </w:r>
    </w:p>
    <w:bookmarkEnd w:id="107"/>
    <w:bookmarkStart w:name="z1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етуге.</w:t>
      </w:r>
    </w:p>
    <w:bookmarkEnd w:id="108"/>
    <w:bookmarkStart w:name="z1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 жылға арналған Красноармейск ауылдық округінің бюджетінде "Денисов ауданының Фрунзе ауылындағы Октябрьская көшесін орташа жөндеу" және "Денисов ауданының Фрунзе ауылындағы Комсомольская көшесін орташа жөндеу" жобалары бойынша "Ауыл-ел бесігі" жобасы шеңберінде ауылдық елді мекендерде әлеуметтік және инженерлік инфрақұрылым бойынша іс-шараларды іске асыруға жоғары тұрған бюджеттерден ағымдағы нысаналы трансферттер түсімі көзделгені ескерілсін.</w:t>
      </w:r>
    </w:p>
    <w:bookmarkEnd w:id="109"/>
    <w:bookmarkStart w:name="z3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 Красноармейск ауылдық округінің бюджетінде, аудан бюджетіне 0,3 мың теңге сомасында ағымдағы нысаналы трансферттерді қайтару қарастырылғаны ескерілсін.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17-2. Красноармейск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17-2-тармақпен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Қырым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12"/>
    <w:bookmarkStart w:name="z10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147 980,3 мың теңге, оның iшiнде:</w:t>
      </w:r>
    </w:p>
    <w:bookmarkEnd w:id="113"/>
    <w:bookmarkStart w:name="z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3 850,0 мың теңге;</w:t>
      </w:r>
    </w:p>
    <w:bookmarkEnd w:id="114"/>
    <w:bookmarkStart w:name="z1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5"/>
    <w:bookmarkStart w:name="z10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44,0 мың теңге;</w:t>
      </w:r>
    </w:p>
    <w:bookmarkEnd w:id="116"/>
    <w:bookmarkStart w:name="z10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144 086,3 мың теңге;</w:t>
      </w:r>
    </w:p>
    <w:bookmarkEnd w:id="117"/>
    <w:bookmarkStart w:name="z10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148 168,7 мың теңге;</w:t>
      </w:r>
    </w:p>
    <w:bookmarkEnd w:id="118"/>
    <w:bookmarkStart w:name="z10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9"/>
    <w:bookmarkStart w:name="z10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0"/>
    <w:bookmarkStart w:name="z10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1"/>
    <w:bookmarkStart w:name="z10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22"/>
    <w:bookmarkStart w:name="z10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3"/>
    <w:bookmarkStart w:name="z10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- 188,4 мың теңге;</w:t>
      </w:r>
    </w:p>
    <w:bookmarkEnd w:id="124"/>
    <w:bookmarkStart w:name="z11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188,4 мың теңге.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 жылға арналған Қырым ауылының бюджетінде аудандық бюджеттен ауыл бюджетіне берілетін субвенциялар көлемі 19 529,0 мың теңге сомасында көзделгені ескерілсін.</w:t>
      </w:r>
    </w:p>
    <w:bookmarkEnd w:id="126"/>
    <w:bookmarkStart w:name="z1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 жылға арналған Қырым ауылының бюджетінде "Денисов ауданының Қырым ауылындағы Комсомольская көшесін орташа жөндеу" және "Денисов ауданының Қырым ауылындағы Целинная көшесін орташа жөндеу" жобалары бойынша "Ауыл-ел бесігі" жобасы шеңберінде ауылдық елді мекендерде әлеуметтік және инженерлік инфрақұрылым бойынша іс-шараларды іске асыруға жоғары тұрған бюджеттерден ағымдағы нысаналы трансферттер түсімі көзделгені ескерілсін</w:t>
      </w:r>
    </w:p>
    <w:bookmarkEnd w:id="127"/>
    <w:bookmarkStart w:name="z4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 Қырым ауылының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20-1-тармақпен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Қырым ауылының бюджетінде облыстық бюджеттен ағымдағы нысаналы трансферттер түсімі көзделгені ескерілсін, оның ішінде: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20-2-тармақпен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Перелески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0"/>
    <w:bookmarkStart w:name="z12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55 453,0 мың теңге, оның iшiнде:</w:t>
      </w:r>
    </w:p>
    <w:bookmarkEnd w:id="131"/>
    <w:bookmarkStart w:name="z1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5 364,0 мың теңге;</w:t>
      </w:r>
    </w:p>
    <w:bookmarkEnd w:id="132"/>
    <w:bookmarkStart w:name="z1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3"/>
    <w:bookmarkStart w:name="z1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127,0 мың теңге;</w:t>
      </w:r>
    </w:p>
    <w:bookmarkEnd w:id="134"/>
    <w:bookmarkStart w:name="z1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49 962,0 мың теңге;</w:t>
      </w:r>
    </w:p>
    <w:bookmarkEnd w:id="135"/>
    <w:bookmarkStart w:name="z11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55 767,2 мың теңге;</w:t>
      </w:r>
    </w:p>
    <w:bookmarkEnd w:id="136"/>
    <w:bookmarkStart w:name="z11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7"/>
    <w:bookmarkStart w:name="z1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8"/>
    <w:bookmarkStart w:name="z1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9"/>
    <w:bookmarkStart w:name="z1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0"/>
    <w:bookmarkStart w:name="z1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1"/>
    <w:bookmarkStart w:name="z1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- 314,2 мың теңге;</w:t>
      </w:r>
    </w:p>
    <w:bookmarkEnd w:id="142"/>
    <w:bookmarkStart w:name="z1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 жылға арналған Перелески ауылының бюджетінде аудандық бюджеттен ауыл бюджетіне берілетін субвенциялар көлемі 19 534,0 мың теңге сомасында көзделгені ескерілсін.</w:t>
      </w:r>
    </w:p>
    <w:bookmarkEnd w:id="144"/>
    <w:bookmarkStart w:name="z4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 Перелески ауылының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22-1-тармақпен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Перелески ауылының бюджетінде облыстық бюджеттен ағымдағы нысаналы трансферттер түсімі көзделгені ескерілсін, оның ішінде: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жарығын орнату.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22-2-тармақпен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Покров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47"/>
    <w:bookmarkStart w:name="z13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27 174,0 мың теңге, оның iшiнде:</w:t>
      </w:r>
    </w:p>
    <w:bookmarkEnd w:id="148"/>
    <w:bookmarkStart w:name="z12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2 822,0 мың теңге;</w:t>
      </w:r>
    </w:p>
    <w:bookmarkEnd w:id="149"/>
    <w:bookmarkStart w:name="z1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0"/>
    <w:bookmarkStart w:name="z13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2 900,0 мың теңге;</w:t>
      </w:r>
    </w:p>
    <w:bookmarkEnd w:id="151"/>
    <w:bookmarkStart w:name="z13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21 452,0 мың теңге;</w:t>
      </w:r>
    </w:p>
    <w:bookmarkEnd w:id="152"/>
    <w:bookmarkStart w:name="z13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27 259,4 мың теңге;</w:t>
      </w:r>
    </w:p>
    <w:bookmarkEnd w:id="153"/>
    <w:bookmarkStart w:name="z13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4"/>
    <w:bookmarkStart w:name="z13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5"/>
    <w:bookmarkStart w:name="z13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6"/>
    <w:bookmarkStart w:name="z13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57"/>
    <w:bookmarkStart w:name="z13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58"/>
    <w:bookmarkStart w:name="z13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-85,4 мың теңге;</w:t>
      </w:r>
    </w:p>
    <w:bookmarkEnd w:id="159"/>
    <w:bookmarkStart w:name="z14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85,4 мың теңге.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 жылға арналған Покров ауылдық округінің бюджетінде аудандық бюджеттен ауылдық округ бюджетіне берілетін субвенциялар көлемі 19 900,0 мың теңге сомасында көзделгені ескерілсін.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Алып тасталды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 Покров ауылдық округінің бюджетінде, аудан бюджетіне 0,2 мың теңге сомасында ағымдағы нысаналы трансферттерді қайтару қарастырылғаны ескерілсін.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25-1-тармақпен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Приречен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63"/>
    <w:bookmarkStart w:name="z1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54 307,4 мың теңге, оның iшiнде:</w:t>
      </w:r>
    </w:p>
    <w:bookmarkEnd w:id="164"/>
    <w:bookmarkStart w:name="z14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10 995,4 мың теңге;</w:t>
      </w:r>
    </w:p>
    <w:bookmarkEnd w:id="165"/>
    <w:bookmarkStart w:name="z1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6"/>
    <w:bookmarkStart w:name="z1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320,0 мың теңге;</w:t>
      </w:r>
    </w:p>
    <w:bookmarkEnd w:id="167"/>
    <w:bookmarkStart w:name="z14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42 992,0 мың теңге;</w:t>
      </w:r>
    </w:p>
    <w:bookmarkEnd w:id="168"/>
    <w:bookmarkStart w:name="z14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54 570,9 мың теңге;</w:t>
      </w:r>
    </w:p>
    <w:bookmarkEnd w:id="169"/>
    <w:bookmarkStart w:name="z14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0"/>
    <w:bookmarkStart w:name="z15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1"/>
    <w:bookmarkStart w:name="z15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2"/>
    <w:bookmarkStart w:name="z1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3"/>
    <w:bookmarkStart w:name="z15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4"/>
    <w:bookmarkStart w:name="z15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- 263,5 мың теңге;</w:t>
      </w:r>
    </w:p>
    <w:bookmarkEnd w:id="175"/>
    <w:bookmarkStart w:name="z1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263,5 мың теңге.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2023 жылға арналған Приречен ауылдық округінің бюджетінде аудандық бюджеттен ауылдық округ бюджетіне берілетін субвенциялар көлемі 22 220,0 мың теңге сомасында көзделгені ескерілсін.</w:t>
      </w:r>
    </w:p>
    <w:bookmarkEnd w:id="177"/>
    <w:bookmarkStart w:name="z16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Приреченка ауылдық округінің 2023 жылға арналған бюджетінде аудандық бюджеттен, оның ішінде спорт алаңын орнатуға ағымдағы нысаналы трансферттер түсімі көзделгені ескерілсін.</w:t>
      </w:r>
    </w:p>
    <w:bookmarkEnd w:id="178"/>
    <w:bookmarkStart w:name="z17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Свердлов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79"/>
    <w:bookmarkStart w:name="z17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41 084,3 мың теңге, оның iшiнде:</w:t>
      </w:r>
    </w:p>
    <w:bookmarkEnd w:id="180"/>
    <w:bookmarkStart w:name="z1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4 647,5 мың теңге;</w:t>
      </w:r>
    </w:p>
    <w:bookmarkEnd w:id="181"/>
    <w:bookmarkStart w:name="z1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2"/>
    <w:bookmarkStart w:name="z1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43,0 мың теңге;</w:t>
      </w:r>
    </w:p>
    <w:bookmarkEnd w:id="183"/>
    <w:bookmarkStart w:name="z1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36 393,8 мың теңге;</w:t>
      </w:r>
    </w:p>
    <w:bookmarkEnd w:id="184"/>
    <w:bookmarkStart w:name="z1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41 230,6 мың теңге;</w:t>
      </w:r>
    </w:p>
    <w:bookmarkEnd w:id="185"/>
    <w:bookmarkStart w:name="z16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6"/>
    <w:bookmarkStart w:name="z1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7"/>
    <w:bookmarkStart w:name="z1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8"/>
    <w:bookmarkStart w:name="z1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89"/>
    <w:bookmarkStart w:name="z1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90"/>
    <w:bookmarkStart w:name="z1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- 173,0 мың теңге;</w:t>
      </w:r>
    </w:p>
    <w:bookmarkEnd w:id="191"/>
    <w:bookmarkStart w:name="z1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173,0 мың теңге.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2023 жылға арналған Свердлов ауылдық округінің бюджетінде аудандық бюджеттен ауылдық округ бюджетіне берілетін субвенциялар көлемі 18 079,0 мың теңге сомасында көзделгені ескерілсін.</w:t>
      </w:r>
    </w:p>
    <w:bookmarkEnd w:id="193"/>
    <w:bookmarkStart w:name="z18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2023 жылға арналған Свердлов ауылдық округінің бюджетінде аудандық бюджеттен ағымдағы нысаналы трансферттер түсімі көзделгені ескерілсін:</w:t>
      </w:r>
    </w:p>
    <w:bookmarkEnd w:id="194"/>
    <w:bookmarkStart w:name="z18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автокөлік құралын сатып алуға;</w:t>
      </w:r>
    </w:p>
    <w:bookmarkEnd w:id="195"/>
    <w:bookmarkStart w:name="z18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абаттандыруға.</w:t>
      </w:r>
    </w:p>
    <w:bookmarkEnd w:id="196"/>
    <w:bookmarkStart w:name="z18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Тельман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97"/>
    <w:bookmarkStart w:name="z18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66 727,2 мың теңге, оның iшiнде:</w:t>
      </w:r>
    </w:p>
    <w:bookmarkEnd w:id="198"/>
    <w:bookmarkStart w:name="z17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6 823,0 мың теңге;</w:t>
      </w:r>
    </w:p>
    <w:bookmarkEnd w:id="199"/>
    <w:bookmarkStart w:name="z17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0"/>
    <w:bookmarkStart w:name="z17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312,0 мың теңге;</w:t>
      </w:r>
    </w:p>
    <w:bookmarkEnd w:id="201"/>
    <w:bookmarkStart w:name="z17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59 592,2 мың теңге;</w:t>
      </w:r>
    </w:p>
    <w:bookmarkEnd w:id="202"/>
    <w:bookmarkStart w:name="z17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67 483,9 мың теңге;</w:t>
      </w:r>
    </w:p>
    <w:bookmarkEnd w:id="203"/>
    <w:bookmarkStart w:name="z17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4"/>
    <w:bookmarkStart w:name="z18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5"/>
    <w:bookmarkStart w:name="z18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6"/>
    <w:bookmarkStart w:name="z18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07"/>
    <w:bookmarkStart w:name="z18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08"/>
    <w:bookmarkStart w:name="z18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- 756,7 мың теңге;</w:t>
      </w:r>
    </w:p>
    <w:bookmarkEnd w:id="209"/>
    <w:bookmarkStart w:name="z18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756,7 мың теңге.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32-тармақ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2023 жылға арналған Тельман ауылдық округінің бюджетінде аудандық бюджеттен ауылдық округ бюджетіне берілетін субвенциялар көлемі 25 448,0 мың теңге сомасында көзделгені ескерілсін.</w:t>
      </w:r>
    </w:p>
    <w:bookmarkEnd w:id="211"/>
    <w:bookmarkStart w:name="z2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2023 жылға арналған Тельман ауылдық округінің бюджетінде аудандық бюджеттен, оның ішінде компьютерлік техниканы сатып алуға ағымдағы нысаналы трансферттер түсімі көзделгені ескерілсін.</w:t>
      </w:r>
    </w:p>
    <w:bookmarkEnd w:id="212"/>
    <w:bookmarkStart w:name="z4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 Тельман ауылдық округінің бюджетінде, аудан бюджетіне 0,7 мың теңге сомасында ағымдағы нысаналы трансферттерді қайтару қарастырылғаны ескерілсін.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34-1-тармақпен толықтырылды - Қостанай облысы Денисов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Осы шешім 2023 жылғы 1 қаңтардан бастап қолданысқа енгізіледі.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Архангельск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Архангельск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Аршалы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Аршалы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4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Әйет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5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Әйет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6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Глебовка ауылының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6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Глебовка ауылының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7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Глебовка ауылының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7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8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Денисов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8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Денисов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9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Красноармейск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0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Красноармейск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ауылының бюджеті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1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Қырым ауылының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1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Қырым ауылының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2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Перелески ауылының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3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Перелески ауылының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3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4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Покров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4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Покров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5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5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6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Приречен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7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Свердлов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Свердлов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8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Денисов ауданы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Тельман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Тельман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