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5e6d" w14:textId="86d5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24 желтоқсандағы № 69 "Жангелдин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28 шілдедегі № 115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2022-2024 жылдарға арналған аудандық бюджеті туралы" 2021 жылғы 24 желтоқсандағы № 69, (Нормативтік құқықтық актілерді мемлекеттік тіркеу тізілімінде № 26033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7 557 619,4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667 516,0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4 629,0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–11 500,0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6 873 974,4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7 622 894,3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12 681,5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5 697,0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- 77 956,4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77 956,4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2022 жылға арналған аудандық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