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8e74c" w14:textId="9f8e7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2021 жылғы 24 желтоқсандағы № 69 "Жангелдин ауданының 2022-2024 жылдарға арналған аудандық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Жангелдин ауданы мәслихатының 2022 жылғы 2 қарашадағы № 129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Жангелдин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"Жангелдин ауданының 2022-2024 жылдарға арналған аудандық бюджеті туралы" 2021 жылғы 24 желтоқсандағы № 69, (Нормативтік құқықтық актілерді мемлекеттік тіркеу тізілімінде № 26033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Жангелдин ауданының 2022-2024 жылдарға арналған бюджеті тиісінше 1, 2 және 3-қосымшаларға сәйкес, оның ішінде 2022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6 700 470,9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679 375,0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7 163,0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–4107,0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5 995 567,5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6 751 487,4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26 939,9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32 626,9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5 697,0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ішінде: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- 77 956,4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77 956,4 мың теңге.";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Жангелдин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Жангелдин ауданының 2022 жылға арналған аудандық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6700470,9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жалдау құқығын сатқаны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5995567,5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5974025,8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5974025,8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6751487,4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487518,5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229826,7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37953,8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181078,6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256425,7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200063,9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174401,3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56361,8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41193,7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335808,1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71695,1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71695,1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71695,1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226743,5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226743,5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144930,4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46779,5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213720,4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386822,9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131683,3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131683,3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131683,3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78945,3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66499,1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88251,6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84251,6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69382,8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49128,9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2805345,9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2805345,9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2805345,9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инфрақұрылымының басым жобаларын іске асыру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2146780,6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95401,8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77695,4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63030,4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63030,4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63030,4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63030,4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2274840,6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2274840,6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2274840,6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-77956,4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77956,4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65275,4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65275,4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65275,4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65275,4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