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d608" w14:textId="703d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2023 – 2025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29 желтоқсандағы № 133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5 585 169,8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686 630,0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28 326,0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5 271,0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4 864 942,8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5 524 362,8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12 789,0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20 700,0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7 911,0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149 634,2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149 634,2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- 101 616,2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101 616,2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аудандық бюджетте аудандық бюджеттен Жангелдин ауданының ауылдары, ауылдық округтерінің бюджеттеріне берілетін субвенциялардың көлемдері көзделгені ескерілсін,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Ақкөл ауылына – 25 483,2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Аралбай ауылына – 23 520, 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Ахмет Байтұрсынұлы ауылына – 30 062,9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Сужарған ауылына – 25 871, 2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Торғай ауылына – 80 216,9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Шеген ауылына – 29 042,5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Ақшығанақ ауылдық округіне – 28 797,6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Албарбөгет ауылдық округіне – 23 227,7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Жаркөл ауылдық округіне – 32 188,9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Қалам-Қарасу ауылдық округіне – 26 447,4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Қызбел ауылдық округіне – 36 285,7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Шилі ауылдық округіне – 26 982,7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Ақкөл ауылына – 27 337,0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Аралбай ауылына – 25 175,1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Ахмет Байтұрсынұлы ауылына – 32 237,3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Сужарған ауылына – 27 700,6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Торғай ауылына – 85 244,6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Шеген ауылына – 31 094,4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Ақшығанақ ауылдық округіне – 30 897,5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Албарбөгет ауылдық округіне – 24 911,4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Жаркөл ауылдық округіне – 34 533,1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Қалам-Қарасу ауылдық округіне – 28 314,2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Қызбел ауылдық округіне – 38 902,7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Шилі ауылдық округіне – 28 948,4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Ақкөл ауылына – 29 320,9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Аралбай ауылына – 26 940,5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Ахмет Байтұрсынұлы ауылына – 34 563,8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Сужарған ауылына – 29 649,6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Торғай ауылына – 90 443,0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Шеген ауылына – 33 302,1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Ақшығанақ ауылдық округіне – 33 144,3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Албарбөгет ауылдық округіне – 26 883,1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Жаркөл ауылдық округіне – 37 041,3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Қалам-Қарасу ауылдық округіне – 30 323,9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Қызбел ауылдық округіне – 41 702,8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Шилі ауылдық округіне – 31 051,8 мың теңге.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Қазақстан Республикасының Ұлттық қорынан берілетін нысаналы трансферт есебінен және облыстық бюджеттен ағымдағы нысаналы трансферттер және даму трансферттері түсімдерінің көзделгені ескерілсін,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 мамандарды әлеуметтік қолдау шараларын іске асыруға республикалық бюджеттен бюджеттік кредиттер 20 700,0 мың теңге сомасында көзделгені ескерілсін.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Жангелдин ауданының жергілікті атқарушы органының 2023 жылға арналған резерві 4 000,0 мың теңге сомасында бекітілсін.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 бюджетінде облыстық бюджеттен берілетін субвенциялардың көлемі 1 471 033,0 мың теңге сомасында көзделгені ескерілсін.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бюджетінен облыстық бюджетке бюджеттік алып қоюлар көлемі көзделмеген.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аудандық бюджетті атқару процесінде секвестрлеуге жатпайтын бюджеттік бағдарламалардың тізбесі бекітілген жоқ.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2023 жылғы 1 қаңтардан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2023 жылға арналған аудандық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2024 жылға арналған аудандық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пунктерін ұстау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2025 жылға арналған аудандық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пунктерін ұстау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