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ba33" w14:textId="063b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ауылдарының,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30 желтоқсандағы № 136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27 711,2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26 578,2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27 713,6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Ақкөл ауылының бюджетінде аудандық бюджеттен берілетін субвенциялар көлемі 25 483,2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Аралбай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23 988,7 мың теңге, оның iшiнде: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468,0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23 520,7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23 998,6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Аралбай ауылының бюджетінде аудандық бюджеттен берілетін субвенциялар көлемі 23 520,7 мың теңге сомасында көзделгені ескерілсін.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Ахмет Байтұрсынұлы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31 407,9 мың теңге, оның iшiнде: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1125,0 мың теңге;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30 282,9 мың теңге;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31 703,1 мың теңге;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Ахмет Байтұрсынұлы ауылының бюджетінде аудандық бюджеттен берілетін субвенциялар көлемі 30 062,9 мың теңге сомасында көзделгені ескерілсін.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Сужарған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27 793,6 мың теңге, оның iшiнде: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678,0 мың теңге;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27 115,6 мың теңге;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27 846,3 мың теңге;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Сужарған ауылының бюджетінде аудандық бюджеттен берілетін субвенциялар көлемі 25 871,2 мың теңге сомасында көзделгені ескерілсін.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Торғай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367 659,1 мың теңге, оның iшiнде: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9790,0 мың теңге;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238,0 мың теңге;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357 631,1 мың теңге;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369 389,0 мың теңге;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1 729,9 мыңтеңге.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Торғай ауылының бюджетінде аудандық бюджеттен берілетін субвенциялар көлемі 80 216,9 мың теңге сомасында көзделгені ескерілсін.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Шеген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39 057,0 мың теңге, оның iшiнде: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842,0 мың теңге;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93,0 мың теңге;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38 122,0 мың теңге;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39 147,2 мың теңге;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Шеген ауылының бюджетінде аудандық бюджеттен берілетін субвенциялар көлемі 29 042,5 мың теңге сомасында көзделгені ескерілсін.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Ақшығанақ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44 962,5 мың теңге, оның iшiнде: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1460,0 мың теңге;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32,0 мың теңге;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43 470,5 мың теңге;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45 014,2 мың теңге;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Ақшығанақ ауылдық округінің бюджетінде аудандық бюджеттен берілетін субвенциялар көлемі 28 797,6 мың теңге сомасында көзделгені ескерілсін.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Албарбөгет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39 584,1 мың теңге, оның iшiнде: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2445,0 мың теңге;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37 139,1 мың теңге;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39 742,6 мың теңге;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Албарбөгет ауылдық округінің бюджетінде аудандық бюджеттен берілетін субвенциялар көлемі 23 227,7 мың теңге сомасында көзделгені ескерілсін.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Жаркөл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218 184,9 мың теңге, оның iшiнде: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1845,0 мың теңге;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216 339,9 мың теңге;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218 349,0 мың теңге;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 жылға арналған Жаркөл ауылдық округінің бюджетінде аудандық бюджеттен берілетін субвенциялар көлемі 32 188,9 мың теңге сомасында көзделгені ескерілсін.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Қалам-Қарасу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35 335,6 мың теңге, оның iшiнде: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736,0 мың теңге;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34 599,6 мың теңге;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35 582,7 мың теңге;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 жылға арналған Қалам-Қарасу ауылдық округінің бюджетінде аудандық бюджеттен берілетін субвенциялар көлемі 26 447,4 мың теңге сомасында көзделгені ескерілсін.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Қызбел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136 326,2 мың теңге, оның iшiнде: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1 547,0 мың теңге;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210,0 мың теңге;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134 569,2 мың теңге;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136 376,5 мың теңге;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 жылға арналған Қызбел ауылдық округінің бюджетінде аудандық бюджеттен берілетін субвенциялар көлемі 36 285,7 мың теңге сомасында көзделгені ескерілсін.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Шилі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30 394,5 мың теңге, оның iшiнде: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1331,0 мың теңге;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29 018,5 мың теңге;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30 394,6 мың теңге;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 жылға арналған Шилі ауылдық округінің бюджетінде аудандық бюджеттен берілетін субвенциялар көлемі 26 982,7 мың теңге сомасында көзделгені ескерілсін.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Ауылдардың, ауылдық округтердің бюджеттерінен аудандық бюджетке бюджеттік алып қоюлар көлемі көзделмеген.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2023 жылғы 1 қаңтардан бастап қолданысқа енгізіледі.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2023 жылға арналған бюджеті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2024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2025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2023 жылға арналған бюджеті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2024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2025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2023 жылға арналған бюджеті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2024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2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2025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2023 жылға арналған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2024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2025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2023 жылға арналған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2024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2025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2023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7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2024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8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2025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2023 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9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2024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0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2025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0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2023 жылға арналған бюджеті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1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2024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1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2025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2023 жылға арналған бюджеті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3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2024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3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2025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2023 жылға арналған бюджеті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4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2024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5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2025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2023 жылға арналған бюджеті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6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2024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7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2025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7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2023 жылға арналған бюджеті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Жангелдин ауданы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2024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9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2025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