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1d02" w14:textId="7fc1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әкімдігінің құрылыс, сәулет және қала құрылысы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Жітіқара ауданы әкімдігінің 2022 жылғы 5 қаңтардағы № 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ауданы әкімдігінің құрылыс,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"Жітіқара ауданы әкімдігінің құрылыс, сәулет және қала құрылысы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"Жітіқара ауданы әкімдігінің құрылыс, сәулет және қала құрылысы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"Жітіқара ауданы әкімдігінің құрылыс, сәулет және қала құрылысы бөлімі" мемлекеттік мекемесі (бұдан әрі "Жітіқара ауданы әкімдігінің құрылыс, сәулет және қала құрылысы бөлімі" ММ) аудан аумағында құрылыс, сәулет және қала құрылысы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xml:space="preserve">
      2. "Жітіқара ауданы әкімдігінің құрылыс, сәулет және қала құрылысы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3. "Жітіқара ауданы әкімдігінің құрылыс, сәулет және қала құрылысы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4. "Жітіқара ауданы әкімдігінің құрылыс, сәулет және қала құрылысы бөлімі" ММ азаматтық-құқықтық қатынастарға өз атынан қатысады.</w:t>
      </w:r>
    </w:p>
    <w:bookmarkEnd w:id="13"/>
    <w:bookmarkStart w:name="z23" w:id="14"/>
    <w:p>
      <w:pPr>
        <w:spacing w:after="0"/>
        <w:ind w:left="0"/>
        <w:jc w:val="both"/>
      </w:pPr>
      <w:r>
        <w:rPr>
          <w:rFonts w:ascii="Times New Roman"/>
          <w:b w:val="false"/>
          <w:i w:val="false"/>
          <w:color w:val="000000"/>
          <w:sz w:val="28"/>
        </w:rPr>
        <w:t>
      5. "Жітіқара ауданы әкімдігінің құрылыс, сәулет және қала құрылысы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4"/>
    <w:bookmarkStart w:name="z24" w:id="15"/>
    <w:p>
      <w:pPr>
        <w:spacing w:after="0"/>
        <w:ind w:left="0"/>
        <w:jc w:val="both"/>
      </w:pPr>
      <w:r>
        <w:rPr>
          <w:rFonts w:ascii="Times New Roman"/>
          <w:b w:val="false"/>
          <w:i w:val="false"/>
          <w:color w:val="000000"/>
          <w:sz w:val="28"/>
        </w:rPr>
        <w:t>
      6. "Жітіқара ауданы әкімдігінің құрылыс, сәулет және қала құрылысы бөлімі" ММ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5" w:id="16"/>
    <w:p>
      <w:pPr>
        <w:spacing w:after="0"/>
        <w:ind w:left="0"/>
        <w:jc w:val="both"/>
      </w:pPr>
      <w:r>
        <w:rPr>
          <w:rFonts w:ascii="Times New Roman"/>
          <w:b w:val="false"/>
          <w:i w:val="false"/>
          <w:color w:val="000000"/>
          <w:sz w:val="28"/>
        </w:rPr>
        <w:t>
      7. "Жітіқара ауданы әкімдігінің құрылыс, сәулет және қала құрылысы бөлімі" мемлекеттік мекемесінің құрылымы мен штат санының лимиті Қазақстан Республикасының заңнамасына сәйкес бекітіледі.</w:t>
      </w:r>
    </w:p>
    <w:bookmarkEnd w:id="16"/>
    <w:bookmarkStart w:name="z26" w:id="17"/>
    <w:p>
      <w:pPr>
        <w:spacing w:after="0"/>
        <w:ind w:left="0"/>
        <w:jc w:val="both"/>
      </w:pPr>
      <w:r>
        <w:rPr>
          <w:rFonts w:ascii="Times New Roman"/>
          <w:b w:val="false"/>
          <w:i w:val="false"/>
          <w:color w:val="000000"/>
          <w:sz w:val="28"/>
        </w:rPr>
        <w:t>
      8. Заңды тұлғаның орналасқан жері: 110700, Қазақстан Республикасы, Қостанай облысы, Жітіқара ауданы, Жітіқара қаласы, И. Ищанов көшесі, 13-құрылыс.</w:t>
      </w:r>
    </w:p>
    <w:bookmarkEnd w:id="17"/>
    <w:bookmarkStart w:name="z27"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"Жітіқара ауданы әкімдігінің құрылыс, сәулет және қала құрылысы бөлімі" ММ-ның құрылтай құжаты болып табылады.</w:t>
      </w:r>
    </w:p>
    <w:bookmarkEnd w:id="18"/>
    <w:bookmarkStart w:name="z28" w:id="19"/>
    <w:p>
      <w:pPr>
        <w:spacing w:after="0"/>
        <w:ind w:left="0"/>
        <w:jc w:val="both"/>
      </w:pPr>
      <w:r>
        <w:rPr>
          <w:rFonts w:ascii="Times New Roman"/>
          <w:b w:val="false"/>
          <w:i w:val="false"/>
          <w:color w:val="000000"/>
          <w:sz w:val="28"/>
        </w:rPr>
        <w:t>
      10. "Жітіқара ауданы әкімдігінің құрылыс, сәулет және қала құрылысы бөлімі" ММ-ның қызметін қаржыландыру Қазақстан Республикасының заңнамасына сәйкес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11. "Жітіқара ауданы әкімдігінің құрылыс, сәулет және қала құрылысы бөлімі" ММ кәсіпкерлік субъектілерімен "Жітіқара ауданы әкімдігінің құрылыс, сәулет және қала құрылысы бөлімі" ММ өкілеттіктері болып табылатын міндеттерді орындау тұрғысында шарттық қатынастарға түсуге тыйым салынады.</w:t>
      </w:r>
    </w:p>
    <w:bookmarkEnd w:id="20"/>
    <w:bookmarkStart w:name="z30" w:id="21"/>
    <w:p>
      <w:pPr>
        <w:spacing w:after="0"/>
        <w:ind w:left="0"/>
        <w:jc w:val="both"/>
      </w:pPr>
      <w:r>
        <w:rPr>
          <w:rFonts w:ascii="Times New Roman"/>
          <w:b w:val="false"/>
          <w:i w:val="false"/>
          <w:color w:val="000000"/>
          <w:sz w:val="28"/>
        </w:rPr>
        <w:t>
      Егер "Жітіқара ауданы әкімдігінің құрылыс, сәулет және қала құрылысы бөлімі" ММ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1"/>
    <w:bookmarkStart w:name="z31" w:id="22"/>
    <w:p>
      <w:pPr>
        <w:spacing w:after="0"/>
        <w:ind w:left="0"/>
        <w:jc w:val="left"/>
      </w:pPr>
      <w:r>
        <w:rPr>
          <w:rFonts w:ascii="Times New Roman"/>
          <w:b/>
          <w:i w:val="false"/>
          <w:color w:val="000000"/>
        </w:rPr>
        <w:t xml:space="preserve"> 2. Мемлекеттік органның міндеттері мен өкілеттіктері</w:t>
      </w:r>
    </w:p>
    <w:bookmarkEnd w:id="22"/>
    <w:bookmarkStart w:name="z32" w:id="23"/>
    <w:p>
      <w:pPr>
        <w:spacing w:after="0"/>
        <w:ind w:left="0"/>
        <w:jc w:val="both"/>
      </w:pPr>
      <w:r>
        <w:rPr>
          <w:rFonts w:ascii="Times New Roman"/>
          <w:b w:val="false"/>
          <w:i w:val="false"/>
          <w:color w:val="000000"/>
          <w:sz w:val="28"/>
        </w:rPr>
        <w:t>
      12. Міндеттері:</w:t>
      </w:r>
    </w:p>
    <w:bookmarkEnd w:id="23"/>
    <w:bookmarkStart w:name="z33" w:id="24"/>
    <w:p>
      <w:pPr>
        <w:spacing w:after="0"/>
        <w:ind w:left="0"/>
        <w:jc w:val="both"/>
      </w:pPr>
      <w:r>
        <w:rPr>
          <w:rFonts w:ascii="Times New Roman"/>
          <w:b w:val="false"/>
          <w:i w:val="false"/>
          <w:color w:val="000000"/>
          <w:sz w:val="28"/>
        </w:rPr>
        <w:t>
      Аудан аумағында құрылыс, сәулет, қала құрылысы саласында мемлекеттік саясатты жүргізу, өз құзыреті шегінде аудан аумағында құрылыс, сәулет, қала құрылысы қызметін мемлекеттік реттеуді жүзеге асыру.</w:t>
      </w:r>
    </w:p>
    <w:bookmarkEnd w:id="24"/>
    <w:bookmarkStart w:name="z34" w:id="25"/>
    <w:p>
      <w:pPr>
        <w:spacing w:after="0"/>
        <w:ind w:left="0"/>
        <w:jc w:val="both"/>
      </w:pPr>
      <w:r>
        <w:rPr>
          <w:rFonts w:ascii="Times New Roman"/>
          <w:b w:val="false"/>
          <w:i w:val="false"/>
          <w:color w:val="000000"/>
          <w:sz w:val="28"/>
        </w:rPr>
        <w:t>
      13. Өкілеттіктері:</w:t>
      </w:r>
    </w:p>
    <w:bookmarkEnd w:id="25"/>
    <w:bookmarkStart w:name="z35" w:id="26"/>
    <w:p>
      <w:pPr>
        <w:spacing w:after="0"/>
        <w:ind w:left="0"/>
        <w:jc w:val="both"/>
      </w:pPr>
      <w:r>
        <w:rPr>
          <w:rFonts w:ascii="Times New Roman"/>
          <w:b w:val="false"/>
          <w:i w:val="false"/>
          <w:color w:val="000000"/>
          <w:sz w:val="28"/>
        </w:rPr>
        <w:t>
      Құқықтары мен міндеттері:</w:t>
      </w:r>
    </w:p>
    <w:bookmarkEnd w:id="26"/>
    <w:bookmarkStart w:name="z36" w:id="27"/>
    <w:p>
      <w:pPr>
        <w:spacing w:after="0"/>
        <w:ind w:left="0"/>
        <w:jc w:val="both"/>
      </w:pPr>
      <w:r>
        <w:rPr>
          <w:rFonts w:ascii="Times New Roman"/>
          <w:b w:val="false"/>
          <w:i w:val="false"/>
          <w:color w:val="000000"/>
          <w:sz w:val="28"/>
        </w:rPr>
        <w:t>
      1) "Жітіқара ауданы әкімдігінің құрылыс, сәулет және қала құрылысы бөлімі" мемлекеттік мекемесінің қарауына жатқызылған мәселелер бойынша мемлекеттік және мемлекеттік емес органдармен және ұйымдармен қызметтік хат алмасуды жүргізу;</w:t>
      </w:r>
    </w:p>
    <w:bookmarkEnd w:id="27"/>
    <w:bookmarkStart w:name="z37" w:id="28"/>
    <w:p>
      <w:pPr>
        <w:spacing w:after="0"/>
        <w:ind w:left="0"/>
        <w:jc w:val="both"/>
      </w:pPr>
      <w:r>
        <w:rPr>
          <w:rFonts w:ascii="Times New Roman"/>
          <w:b w:val="false"/>
          <w:i w:val="false"/>
          <w:color w:val="000000"/>
          <w:sz w:val="28"/>
        </w:rPr>
        <w:t>
      2) Ауданның атқарушы органдарынан "Жітіқара ауданы әкімдігінің құрылыс, сәулет және қала құрылысы бөлімі" ММ құзыретіне жатқызылған мәселелер бойынша қажетті құжаттарды, ақпаратты сұрату және алу;</w:t>
      </w:r>
    </w:p>
    <w:bookmarkEnd w:id="28"/>
    <w:bookmarkStart w:name="z38" w:id="29"/>
    <w:p>
      <w:pPr>
        <w:spacing w:after="0"/>
        <w:ind w:left="0"/>
        <w:jc w:val="both"/>
      </w:pPr>
      <w:r>
        <w:rPr>
          <w:rFonts w:ascii="Times New Roman"/>
          <w:b w:val="false"/>
          <w:i w:val="false"/>
          <w:color w:val="000000"/>
          <w:sz w:val="28"/>
        </w:rPr>
        <w:t>
      3) мемлекеттік қызметтер көрсету тәртібі туралы тұтынушылардың ақпараттандырылуын қамтамасыз ету;</w:t>
      </w:r>
    </w:p>
    <w:bookmarkEnd w:id="29"/>
    <w:bookmarkStart w:name="z39" w:id="30"/>
    <w:p>
      <w:pPr>
        <w:spacing w:after="0"/>
        <w:ind w:left="0"/>
        <w:jc w:val="both"/>
      </w:pPr>
      <w:r>
        <w:rPr>
          <w:rFonts w:ascii="Times New Roman"/>
          <w:b w:val="false"/>
          <w:i w:val="false"/>
          <w:color w:val="000000"/>
          <w:sz w:val="28"/>
        </w:rPr>
        <w:t>
      4) қызмет алушылардың шағымдары мен ұсыныстарын қарау;</w:t>
      </w:r>
    </w:p>
    <w:bookmarkEnd w:id="30"/>
    <w:bookmarkStart w:name="z40" w:id="31"/>
    <w:p>
      <w:pPr>
        <w:spacing w:after="0"/>
        <w:ind w:left="0"/>
        <w:jc w:val="both"/>
      </w:pPr>
      <w:r>
        <w:rPr>
          <w:rFonts w:ascii="Times New Roman"/>
          <w:b w:val="false"/>
          <w:i w:val="false"/>
          <w:color w:val="000000"/>
          <w:sz w:val="28"/>
        </w:rPr>
        <w:t>
      5) аудан әкімінің, әкімдігінің және аудандық мәслихаттың қарауына мемлекеттік органның құзыретіне жататын мәселелерді шешу бойынша ұсыныстар енгізу;</w:t>
      </w:r>
    </w:p>
    <w:bookmarkEnd w:id="31"/>
    <w:bookmarkStart w:name="z41" w:id="32"/>
    <w:p>
      <w:pPr>
        <w:spacing w:after="0"/>
        <w:ind w:left="0"/>
        <w:jc w:val="both"/>
      </w:pPr>
      <w:r>
        <w:rPr>
          <w:rFonts w:ascii="Times New Roman"/>
          <w:b w:val="false"/>
          <w:i w:val="false"/>
          <w:color w:val="000000"/>
          <w:sz w:val="28"/>
        </w:rPr>
        <w:t>
      6) мемлекеттік органның құзыретіне жататын мәселелер бойынша сотқа талап-арыз беру;</w:t>
      </w:r>
    </w:p>
    <w:bookmarkEnd w:id="32"/>
    <w:bookmarkStart w:name="z42" w:id="33"/>
    <w:p>
      <w:pPr>
        <w:spacing w:after="0"/>
        <w:ind w:left="0"/>
        <w:jc w:val="both"/>
      </w:pPr>
      <w:r>
        <w:rPr>
          <w:rFonts w:ascii="Times New Roman"/>
          <w:b w:val="false"/>
          <w:i w:val="false"/>
          <w:color w:val="000000"/>
          <w:sz w:val="28"/>
        </w:rPr>
        <w:t>
      7) Қазақстан Республикасының заңнамасына сәйкес өзге де құқықтар мен міндеттерді жүзеге асыру.</w:t>
      </w:r>
    </w:p>
    <w:bookmarkEnd w:id="33"/>
    <w:bookmarkStart w:name="z43" w:id="34"/>
    <w:p>
      <w:pPr>
        <w:spacing w:after="0"/>
        <w:ind w:left="0"/>
        <w:jc w:val="both"/>
      </w:pPr>
      <w:r>
        <w:rPr>
          <w:rFonts w:ascii="Times New Roman"/>
          <w:b w:val="false"/>
          <w:i w:val="false"/>
          <w:color w:val="000000"/>
          <w:sz w:val="28"/>
        </w:rPr>
        <w:t>
      14. Функциялары:</w:t>
      </w:r>
    </w:p>
    <w:bookmarkEnd w:id="34"/>
    <w:bookmarkStart w:name="z44" w:id="35"/>
    <w:p>
      <w:pPr>
        <w:spacing w:after="0"/>
        <w:ind w:left="0"/>
        <w:jc w:val="both"/>
      </w:pPr>
      <w:r>
        <w:rPr>
          <w:rFonts w:ascii="Times New Roman"/>
          <w:b w:val="false"/>
          <w:i w:val="false"/>
          <w:color w:val="000000"/>
          <w:sz w:val="28"/>
        </w:rPr>
        <w:t>
      1) заңнамада белгіленген тәртіпте бекітілген аудан аумағының қала құрылысын жоспарлаудың кешенді схемасын (аудандық жоспарлау жобасын), ауылдық елді мекендердің бас жоспарларын іске асыру жөніндегі қызметті үйлестіру;</w:t>
      </w:r>
    </w:p>
    <w:bookmarkEnd w:id="35"/>
    <w:bookmarkStart w:name="z45" w:id="36"/>
    <w:p>
      <w:pPr>
        <w:spacing w:after="0"/>
        <w:ind w:left="0"/>
        <w:jc w:val="both"/>
      </w:pPr>
      <w:r>
        <w:rPr>
          <w:rFonts w:ascii="Times New Roman"/>
          <w:b w:val="false"/>
          <w:i w:val="false"/>
          <w:color w:val="000000"/>
          <w:sz w:val="28"/>
        </w:rPr>
        <w:t>
      2) мемлекеттік қала құрылысы кадастрының дерекқорына енгізу үшін белгіленген тәртіппен ақпарат және (немесе) мәліметтер беру;</w:t>
      </w:r>
    </w:p>
    <w:bookmarkEnd w:id="36"/>
    <w:bookmarkStart w:name="z46" w:id="37"/>
    <w:p>
      <w:pPr>
        <w:spacing w:after="0"/>
        <w:ind w:left="0"/>
        <w:jc w:val="both"/>
      </w:pPr>
      <w:r>
        <w:rPr>
          <w:rFonts w:ascii="Times New Roman"/>
          <w:b w:val="false"/>
          <w:i w:val="false"/>
          <w:color w:val="000000"/>
          <w:sz w:val="28"/>
        </w:rPr>
        <w:t>
      3) аумақта жоспарланып отырған құрылыс салу не өзге де қала құрылысының өзгерістері туралы халықты ақпараттандыру;</w:t>
      </w:r>
    </w:p>
    <w:bookmarkEnd w:id="37"/>
    <w:bookmarkStart w:name="z47" w:id="38"/>
    <w:p>
      <w:pPr>
        <w:spacing w:after="0"/>
        <w:ind w:left="0"/>
        <w:jc w:val="both"/>
      </w:pPr>
      <w:r>
        <w:rPr>
          <w:rFonts w:ascii="Times New Roman"/>
          <w:b w:val="false"/>
          <w:i w:val="false"/>
          <w:color w:val="000000"/>
          <w:sz w:val="28"/>
        </w:rPr>
        <w:t>
      4) құрылыс, аумақты инженерлік жағынан дайындау, абаттандыру мен көгалдандыру, аяқталмаған объектілер құрылысын консервациялау, аудандық маңызы бар объектілерді кейіннен кәдеге жарату жөнінде жұмыстар кешенін жүргізу туралы шешімдер қабылдау;</w:t>
      </w:r>
    </w:p>
    <w:bookmarkEnd w:id="38"/>
    <w:bookmarkStart w:name="z48" w:id="39"/>
    <w:p>
      <w:pPr>
        <w:spacing w:after="0"/>
        <w:ind w:left="0"/>
        <w:jc w:val="both"/>
      </w:pPr>
      <w:r>
        <w:rPr>
          <w:rFonts w:ascii="Times New Roman"/>
          <w:b w:val="false"/>
          <w:i w:val="false"/>
          <w:color w:val="000000"/>
          <w:sz w:val="28"/>
        </w:rPr>
        <w:t>
      5) аудандық маңызы бар ғимараттар мен құрылыстарды бұзу туралы актілерді есепке алуды жүргізу және тіркеу;</w:t>
      </w:r>
    </w:p>
    <w:bookmarkEnd w:id="39"/>
    <w:bookmarkStart w:name="z49" w:id="40"/>
    <w:p>
      <w:pPr>
        <w:spacing w:after="0"/>
        <w:ind w:left="0"/>
        <w:jc w:val="both"/>
      </w:pPr>
      <w:r>
        <w:rPr>
          <w:rFonts w:ascii="Times New Roman"/>
          <w:b w:val="false"/>
          <w:i w:val="false"/>
          <w:color w:val="000000"/>
          <w:sz w:val="28"/>
        </w:rPr>
        <w:t>
      6) объектілерді пайдалануға қабылдау актілерінің, сондай-ақ пайдалануға берілетін объектілердің (кешендердің) есебін жүргізу;</w:t>
      </w:r>
    </w:p>
    <w:bookmarkEnd w:id="40"/>
    <w:bookmarkStart w:name="z50" w:id="41"/>
    <w:p>
      <w:pPr>
        <w:spacing w:after="0"/>
        <w:ind w:left="0"/>
        <w:jc w:val="both"/>
      </w:pPr>
      <w:r>
        <w:rPr>
          <w:rFonts w:ascii="Times New Roman"/>
          <w:b w:val="false"/>
          <w:i w:val="false"/>
          <w:color w:val="000000"/>
          <w:sz w:val="28"/>
        </w:rPr>
        <w:t>
      7) тұрғын үй қорын, коммуникацияларды, аудандық маңызы бар тарих және мәдениет ескерткіштерін күтіп-ұстауды (пайдалануды) бақылауды сақтауды ұйымдастыру;</w:t>
      </w:r>
    </w:p>
    <w:bookmarkEnd w:id="41"/>
    <w:bookmarkStart w:name="z51" w:id="42"/>
    <w:p>
      <w:pPr>
        <w:spacing w:after="0"/>
        <w:ind w:left="0"/>
        <w:jc w:val="both"/>
      </w:pPr>
      <w:r>
        <w:rPr>
          <w:rFonts w:ascii="Times New Roman"/>
          <w:b w:val="false"/>
          <w:i w:val="false"/>
          <w:color w:val="000000"/>
          <w:sz w:val="28"/>
        </w:rPr>
        <w:t>
      8)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p>
    <w:bookmarkEnd w:id="42"/>
    <w:bookmarkStart w:name="z52" w:id="43"/>
    <w:p>
      <w:pPr>
        <w:spacing w:after="0"/>
        <w:ind w:left="0"/>
        <w:jc w:val="both"/>
      </w:pPr>
      <w:r>
        <w:rPr>
          <w:rFonts w:ascii="Times New Roman"/>
          <w:b w:val="false"/>
          <w:i w:val="false"/>
          <w:color w:val="000000"/>
          <w:sz w:val="28"/>
        </w:rPr>
        <w:t>
      9) елді мекендердің бекітілген бас жоспарларын (аумақтық даму схемаларын) дамыту үшін әзірленетін қала құрылысы жобаларын іске асыру;</w:t>
      </w:r>
    </w:p>
    <w:bookmarkEnd w:id="43"/>
    <w:bookmarkStart w:name="z53" w:id="44"/>
    <w:p>
      <w:pPr>
        <w:spacing w:after="0"/>
        <w:ind w:left="0"/>
        <w:jc w:val="both"/>
      </w:pPr>
      <w:r>
        <w:rPr>
          <w:rFonts w:ascii="Times New Roman"/>
          <w:b w:val="false"/>
          <w:i w:val="false"/>
          <w:color w:val="000000"/>
          <w:sz w:val="28"/>
        </w:rPr>
        <w:t>
      10)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 салуға арналған жобалау алдындағы және жобалау (жобалау-сметалық) құжаттамасын қарау және бекіту;</w:t>
      </w:r>
    </w:p>
    <w:bookmarkEnd w:id="44"/>
    <w:bookmarkStart w:name="z54" w:id="45"/>
    <w:p>
      <w:pPr>
        <w:spacing w:after="0"/>
        <w:ind w:left="0"/>
        <w:jc w:val="both"/>
      </w:pPr>
      <w:r>
        <w:rPr>
          <w:rFonts w:ascii="Times New Roman"/>
          <w:b w:val="false"/>
          <w:i w:val="false"/>
          <w:color w:val="000000"/>
          <w:sz w:val="28"/>
        </w:rPr>
        <w:t>
      11)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45"/>
    <w:bookmarkStart w:name="z55" w:id="46"/>
    <w:p>
      <w:pPr>
        <w:spacing w:after="0"/>
        <w:ind w:left="0"/>
        <w:jc w:val="both"/>
      </w:pPr>
      <w:r>
        <w:rPr>
          <w:rFonts w:ascii="Times New Roman"/>
          <w:b w:val="false"/>
          <w:i w:val="false"/>
          <w:color w:val="000000"/>
          <w:sz w:val="28"/>
        </w:rPr>
        <w:t>
      12)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 мұқтажы үшін алып қою жөнінде шешімдер қабылдау;</w:t>
      </w:r>
    </w:p>
    <w:bookmarkEnd w:id="46"/>
    <w:bookmarkStart w:name="z56" w:id="47"/>
    <w:p>
      <w:pPr>
        <w:spacing w:after="0"/>
        <w:ind w:left="0"/>
        <w:jc w:val="both"/>
      </w:pPr>
      <w:r>
        <w:rPr>
          <w:rFonts w:ascii="Times New Roman"/>
          <w:b w:val="false"/>
          <w:i w:val="false"/>
          <w:color w:val="000000"/>
          <w:sz w:val="28"/>
        </w:rPr>
        <w:t>
      13) бұрыннан бар ғимараттардың үй-жайларын қайта жоспарлау арқылы реконструкциялау туралы шешім қабылдау;</w:t>
      </w:r>
    </w:p>
    <w:bookmarkEnd w:id="47"/>
    <w:bookmarkStart w:name="z57" w:id="48"/>
    <w:p>
      <w:pPr>
        <w:spacing w:after="0"/>
        <w:ind w:left="0"/>
        <w:jc w:val="both"/>
      </w:pPr>
      <w:r>
        <w:rPr>
          <w:rFonts w:ascii="Times New Roman"/>
          <w:b w:val="false"/>
          <w:i w:val="false"/>
          <w:color w:val="000000"/>
          <w:sz w:val="28"/>
        </w:rPr>
        <w:t>
      14)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48"/>
    <w:bookmarkStart w:name="z58" w:id="49"/>
    <w:p>
      <w:pPr>
        <w:spacing w:after="0"/>
        <w:ind w:left="0"/>
        <w:jc w:val="both"/>
      </w:pPr>
      <w:r>
        <w:rPr>
          <w:rFonts w:ascii="Times New Roman"/>
          <w:b w:val="false"/>
          <w:i w:val="false"/>
          <w:color w:val="000000"/>
          <w:sz w:val="28"/>
        </w:rPr>
        <w:t>
      15) Қазақстан Республикасының заңнамалық актілерінде белгіленген өкілеттіктер шегінде сәулет, қала құрылысы және құрылыс қызметі саласындағы өзге де функцияларды жүзеге асыру.</w:t>
      </w:r>
    </w:p>
    <w:bookmarkEnd w:id="49"/>
    <w:bookmarkStart w:name="z59" w:id="50"/>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50"/>
    <w:bookmarkStart w:name="z60" w:id="51"/>
    <w:p>
      <w:pPr>
        <w:spacing w:after="0"/>
        <w:ind w:left="0"/>
        <w:jc w:val="both"/>
      </w:pPr>
      <w:r>
        <w:rPr>
          <w:rFonts w:ascii="Times New Roman"/>
          <w:b w:val="false"/>
          <w:i w:val="false"/>
          <w:color w:val="000000"/>
          <w:sz w:val="28"/>
        </w:rPr>
        <w:t>
      15. "Жітіқара ауданы әкімдігінің құрылыс, сәулет және қала құрылысы бөлімі" ММ-ның басшылығы "Жітіқара ауданы әкімдігінің құрылыс, сәулет және қала құрылысы бөлімі" ММ-ға жүктелген міндеттердің орындалуына және оның өкілеттіктерін жүзеге асыруға жеке жауапты болатын басшы жүзеге асырады.</w:t>
      </w:r>
    </w:p>
    <w:bookmarkEnd w:id="51"/>
    <w:bookmarkStart w:name="z61" w:id="52"/>
    <w:p>
      <w:pPr>
        <w:spacing w:after="0"/>
        <w:ind w:left="0"/>
        <w:jc w:val="both"/>
      </w:pPr>
      <w:r>
        <w:rPr>
          <w:rFonts w:ascii="Times New Roman"/>
          <w:b w:val="false"/>
          <w:i w:val="false"/>
          <w:color w:val="000000"/>
          <w:sz w:val="28"/>
        </w:rPr>
        <w:t>
      16. "Жітіқара ауданы әкімдігінің құрылыс, сәулет және қала құрылысы бөлімі" ММ-ның бірінші басшысын Қазақстан Республикасының заңнамасына сәйкес аудан әкімі қызметке тағайындайды және қызметтен босатады.</w:t>
      </w:r>
    </w:p>
    <w:bookmarkEnd w:id="52"/>
    <w:bookmarkStart w:name="z62" w:id="53"/>
    <w:p>
      <w:pPr>
        <w:spacing w:after="0"/>
        <w:ind w:left="0"/>
        <w:jc w:val="both"/>
      </w:pPr>
      <w:r>
        <w:rPr>
          <w:rFonts w:ascii="Times New Roman"/>
          <w:b w:val="false"/>
          <w:i w:val="false"/>
          <w:color w:val="000000"/>
          <w:sz w:val="28"/>
        </w:rPr>
        <w:t>
      17. "Жітіқара ауданы әкімдігінің құрылыс, сәулет және қала құрылысы бөлімі" ММ бірінші басшысының өкілеттіктері:</w:t>
      </w:r>
    </w:p>
    <w:bookmarkEnd w:id="53"/>
    <w:bookmarkStart w:name="z63" w:id="54"/>
    <w:p>
      <w:pPr>
        <w:spacing w:after="0"/>
        <w:ind w:left="0"/>
        <w:jc w:val="both"/>
      </w:pPr>
      <w:r>
        <w:rPr>
          <w:rFonts w:ascii="Times New Roman"/>
          <w:b w:val="false"/>
          <w:i w:val="false"/>
          <w:color w:val="000000"/>
          <w:sz w:val="28"/>
        </w:rPr>
        <w:t>
      1) "Жітіқара ауданы әкімдігінің құрылыс, сәулет және қала құрылысы бөлімі" ММ жұмысын ұйымдастырады және басшылық етеді;</w:t>
      </w:r>
    </w:p>
    <w:bookmarkEnd w:id="54"/>
    <w:bookmarkStart w:name="z64" w:id="55"/>
    <w:p>
      <w:pPr>
        <w:spacing w:after="0"/>
        <w:ind w:left="0"/>
        <w:jc w:val="both"/>
      </w:pPr>
      <w:r>
        <w:rPr>
          <w:rFonts w:ascii="Times New Roman"/>
          <w:b w:val="false"/>
          <w:i w:val="false"/>
          <w:color w:val="000000"/>
          <w:sz w:val="28"/>
        </w:rPr>
        <w:t>
      2) заңнамада белгіленген тәртіппен қызметкерлерді қызметке тағайындайды және қызметтен босатады, олардың өкілеттіктері мен міндеттерін айқындайды;</w:t>
      </w:r>
    </w:p>
    <w:bookmarkEnd w:id="55"/>
    <w:bookmarkStart w:name="z65" w:id="56"/>
    <w:p>
      <w:pPr>
        <w:spacing w:after="0"/>
        <w:ind w:left="0"/>
        <w:jc w:val="both"/>
      </w:pPr>
      <w:r>
        <w:rPr>
          <w:rFonts w:ascii="Times New Roman"/>
          <w:b w:val="false"/>
          <w:i w:val="false"/>
          <w:color w:val="000000"/>
          <w:sz w:val="28"/>
        </w:rPr>
        <w:t>
      5) Өз құзыреті шегінде бұйрықтар шығарады, қызметтік құжаттарға қол қояды, олардың орындалуын бақылауды ұйымдастырады;</w:t>
      </w:r>
    </w:p>
    <w:bookmarkEnd w:id="56"/>
    <w:bookmarkStart w:name="z66" w:id="57"/>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"Жітіқара ауданы әкімдігінің құрылыс, сәулет және қала құрылысы бөлімі" ММ-ның атынан өкілдік етеді;</w:t>
      </w:r>
    </w:p>
    <w:bookmarkEnd w:id="57"/>
    <w:bookmarkStart w:name="z67" w:id="58"/>
    <w:p>
      <w:pPr>
        <w:spacing w:after="0"/>
        <w:ind w:left="0"/>
        <w:jc w:val="both"/>
      </w:pPr>
      <w:r>
        <w:rPr>
          <w:rFonts w:ascii="Times New Roman"/>
          <w:b w:val="false"/>
          <w:i w:val="false"/>
          <w:color w:val="000000"/>
          <w:sz w:val="28"/>
        </w:rPr>
        <w:t>
      7) еңбекке ақы төлеу қорын үнемдеу шегінде тәртіптік жазалар қолдану, көтермелеу және материалдық көмек көрсету мәселелерін заңнамада белгіленген тәртіппен шешеді;</w:t>
      </w:r>
    </w:p>
    <w:bookmarkEnd w:id="58"/>
    <w:bookmarkStart w:name="z68" w:id="59"/>
    <w:p>
      <w:pPr>
        <w:spacing w:after="0"/>
        <w:ind w:left="0"/>
        <w:jc w:val="both"/>
      </w:pPr>
      <w:r>
        <w:rPr>
          <w:rFonts w:ascii="Times New Roman"/>
          <w:b w:val="false"/>
          <w:i w:val="false"/>
          <w:color w:val="000000"/>
          <w:sz w:val="28"/>
        </w:rPr>
        <w:t>
      8) белгіленген еңбекақы төлеу қоры және жұмыскерлер саны шегінде міндеттемелер мен төлемдер бойынша қаржыландыру жоспарын, "Жітіқара ауданы әкімдігінің құрылыс, сәулет және қала құрылысы бөлімі" ММ мемлекеттік мекемесінің құрылымын бекітеді;</w:t>
      </w:r>
    </w:p>
    <w:bookmarkEnd w:id="59"/>
    <w:bookmarkStart w:name="z69" w:id="60"/>
    <w:p>
      <w:pPr>
        <w:spacing w:after="0"/>
        <w:ind w:left="0"/>
        <w:jc w:val="both"/>
      </w:pPr>
      <w:r>
        <w:rPr>
          <w:rFonts w:ascii="Times New Roman"/>
          <w:b w:val="false"/>
          <w:i w:val="false"/>
          <w:color w:val="000000"/>
          <w:sz w:val="28"/>
        </w:rPr>
        <w:t>
      9) азаматтарды және заңды тұлғалардың өкілдерін жеке қабылдауды жүргізеді, Қазақстан Республикасының заңнамасында белгіленген тәртіппен жеке және заңды тұлғалардың өтініштерін қарайды, олар бойынша қажетті шараларды қабылдайды;</w:t>
      </w:r>
    </w:p>
    <w:bookmarkEnd w:id="60"/>
    <w:bookmarkStart w:name="z70" w:id="61"/>
    <w:p>
      <w:pPr>
        <w:spacing w:after="0"/>
        <w:ind w:left="0"/>
        <w:jc w:val="both"/>
      </w:pPr>
      <w:r>
        <w:rPr>
          <w:rFonts w:ascii="Times New Roman"/>
          <w:b w:val="false"/>
          <w:i w:val="false"/>
          <w:color w:val="000000"/>
          <w:sz w:val="28"/>
        </w:rPr>
        <w:t>
      10) "Жітіқара ауданы әкімдігінің құрылыс, сәулет және қала құрылысы бөлімі" ММ-де сыбайлас жемқорлыққа қарсы жүргізілетін жұмыс үшін жеке жауапты болады.</w:t>
      </w:r>
    </w:p>
    <w:bookmarkEnd w:id="61"/>
    <w:bookmarkStart w:name="z71" w:id="62"/>
    <w:p>
      <w:pPr>
        <w:spacing w:after="0"/>
        <w:ind w:left="0"/>
        <w:jc w:val="both"/>
      </w:pPr>
      <w:r>
        <w:rPr>
          <w:rFonts w:ascii="Times New Roman"/>
          <w:b w:val="false"/>
          <w:i w:val="false"/>
          <w:color w:val="000000"/>
          <w:sz w:val="28"/>
        </w:rPr>
        <w:t>
      18. "Жітіқара ауданы әкімдігінің құрылыс, сәулет және қала құрылысы бөлімі" ММ-ның бірінші басшысы болмаған кезеңде оның өкілеттіктерін орындауды қолданыстағы заңнамаға сәйкес оны алмастыратын тұлға жүзеге асырады.</w:t>
      </w:r>
    </w:p>
    <w:bookmarkEnd w:id="62"/>
    <w:bookmarkStart w:name="z72" w:id="63"/>
    <w:p>
      <w:pPr>
        <w:spacing w:after="0"/>
        <w:ind w:left="0"/>
        <w:jc w:val="left"/>
      </w:pPr>
      <w:r>
        <w:rPr>
          <w:rFonts w:ascii="Times New Roman"/>
          <w:b/>
          <w:i w:val="false"/>
          <w:color w:val="000000"/>
        </w:rPr>
        <w:t xml:space="preserve"> 4. Мемлекеттік органның мүлкі</w:t>
      </w:r>
    </w:p>
    <w:bookmarkEnd w:id="63"/>
    <w:bookmarkStart w:name="z73" w:id="64"/>
    <w:p>
      <w:pPr>
        <w:spacing w:after="0"/>
        <w:ind w:left="0"/>
        <w:jc w:val="both"/>
      </w:pPr>
      <w:r>
        <w:rPr>
          <w:rFonts w:ascii="Times New Roman"/>
          <w:b w:val="false"/>
          <w:i w:val="false"/>
          <w:color w:val="000000"/>
          <w:sz w:val="28"/>
        </w:rPr>
        <w:t>
      19. "Жітіқара ауданы әкімдігінің құрылыс, сәулет және қала құрылысы бөлімі" ММ-ның заңнамада көзделген жағдайларда жедел басқару құқығында оқшауланған мүлкі болу мүмкін.</w:t>
      </w:r>
    </w:p>
    <w:bookmarkEnd w:id="64"/>
    <w:bookmarkStart w:name="z74" w:id="65"/>
    <w:p>
      <w:pPr>
        <w:spacing w:after="0"/>
        <w:ind w:left="0"/>
        <w:jc w:val="both"/>
      </w:pPr>
      <w:r>
        <w:rPr>
          <w:rFonts w:ascii="Times New Roman"/>
          <w:b w:val="false"/>
          <w:i w:val="false"/>
          <w:color w:val="000000"/>
          <w:sz w:val="28"/>
        </w:rPr>
        <w:t>
      "Жітіқара ауданы әкімдігінің құрылыс, сәулет және қала құрылысы бөлімі" ММ-ның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End w:id="65"/>
    <w:bookmarkStart w:name="z75" w:id="66"/>
    <w:p>
      <w:pPr>
        <w:spacing w:after="0"/>
        <w:ind w:left="0"/>
        <w:jc w:val="both"/>
      </w:pPr>
      <w:r>
        <w:rPr>
          <w:rFonts w:ascii="Times New Roman"/>
          <w:b w:val="false"/>
          <w:i w:val="false"/>
          <w:color w:val="000000"/>
          <w:sz w:val="28"/>
        </w:rPr>
        <w:t>
      20. "Жітіқара ауданы әкімдігінің құрылыс, сәулет және қала құрылысы бөлімі" ММ-ға бекітілген мүлік коммуналдық меншікке жатады.</w:t>
      </w:r>
    </w:p>
    <w:bookmarkEnd w:id="66"/>
    <w:bookmarkStart w:name="z76" w:id="67"/>
    <w:p>
      <w:pPr>
        <w:spacing w:after="0"/>
        <w:ind w:left="0"/>
        <w:jc w:val="both"/>
      </w:pPr>
      <w:r>
        <w:rPr>
          <w:rFonts w:ascii="Times New Roman"/>
          <w:b w:val="false"/>
          <w:i w:val="false"/>
          <w:color w:val="000000"/>
          <w:sz w:val="28"/>
        </w:rPr>
        <w:t>
      21. Егер заңнамада өзгеше көзделмесе "Жітіқара ауданы әкімдігінің құрылыс, сәулет және қала құрылысы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7"/>
    <w:bookmarkStart w:name="z77" w:id="68"/>
    <w:p>
      <w:pPr>
        <w:spacing w:after="0"/>
        <w:ind w:left="0"/>
        <w:jc w:val="left"/>
      </w:pPr>
      <w:r>
        <w:rPr>
          <w:rFonts w:ascii="Times New Roman"/>
          <w:b/>
          <w:i w:val="false"/>
          <w:color w:val="000000"/>
        </w:rPr>
        <w:t xml:space="preserve"> 5. Мемлекеттік органды қайта ұйымдастыру және тарату</w:t>
      </w:r>
    </w:p>
    <w:bookmarkEnd w:id="68"/>
    <w:bookmarkStart w:name="z78" w:id="69"/>
    <w:p>
      <w:pPr>
        <w:spacing w:after="0"/>
        <w:ind w:left="0"/>
        <w:jc w:val="both"/>
      </w:pPr>
      <w:r>
        <w:rPr>
          <w:rFonts w:ascii="Times New Roman"/>
          <w:b w:val="false"/>
          <w:i w:val="false"/>
          <w:color w:val="000000"/>
          <w:sz w:val="28"/>
        </w:rPr>
        <w:t>
      22. "Жітіқара ауданы әкімдігінің құрылыс, сәулет және қала құрылысы бөлімі" ММ-ны қайта ұйымдастыру және тарату Қазақстан Республикасының заңнамасына сәйкес жүзеге асырылады.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