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7d2c6" w14:textId="1b7d2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учаскелеріне қауымдық сервитут белгілеу туралы</w:t>
      </w:r>
    </w:p>
    <w:p>
      <w:pPr>
        <w:spacing w:after="0"/>
        <w:ind w:left="0"/>
        <w:jc w:val="both"/>
      </w:pPr>
      <w:r>
        <w:rPr>
          <w:rFonts w:ascii="Times New Roman"/>
          <w:b w:val="false"/>
          <w:i w:val="false"/>
          <w:color w:val="000000"/>
          <w:sz w:val="28"/>
        </w:rPr>
        <w:t>Қостанай облысы Жітіқара ауданы әкімдігінің 2022 жылғы 20 сәуірдегі № 109 қаулысы</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71-1-бабы</w:t>
      </w:r>
      <w:r>
        <w:rPr>
          <w:rFonts w:ascii="Times New Roman"/>
          <w:b w:val="false"/>
          <w:i w:val="false"/>
          <w:color w:val="000000"/>
          <w:sz w:val="28"/>
        </w:rPr>
        <w:t xml:space="preserve"> 2-тармағына сәйкес Жітіқара ауданының әкімдігі ҚАУЛЫ ЕТЕДІ:</w:t>
      </w:r>
    </w:p>
    <w:bookmarkEnd w:id="0"/>
    <w:bookmarkStart w:name="z5" w:id="1"/>
    <w:p>
      <w:pPr>
        <w:spacing w:after="0"/>
        <w:ind w:left="0"/>
        <w:jc w:val="both"/>
      </w:pPr>
      <w:r>
        <w:rPr>
          <w:rFonts w:ascii="Times New Roman"/>
          <w:b w:val="false"/>
          <w:i w:val="false"/>
          <w:color w:val="000000"/>
          <w:sz w:val="28"/>
        </w:rPr>
        <w:t>
      1. "Казкобальт" жауапкершілігі шектеулі серіктестігіне пайдалы қазбаларды барлау операцияларын жүргізу үшін Жітіқара ауданының аумағында орналасқан жалпы алаңы 418,0 гектар жер учаскелеріне 2025 жылғы 31 желтоқсанға дейінгі мерзімге қауымдық сервитут белгіленсін.</w:t>
      </w:r>
    </w:p>
    <w:bookmarkEnd w:id="1"/>
    <w:bookmarkStart w:name="z6" w:id="2"/>
    <w:p>
      <w:pPr>
        <w:spacing w:after="0"/>
        <w:ind w:left="0"/>
        <w:jc w:val="both"/>
      </w:pPr>
      <w:r>
        <w:rPr>
          <w:rFonts w:ascii="Times New Roman"/>
          <w:b w:val="false"/>
          <w:i w:val="false"/>
          <w:color w:val="000000"/>
          <w:sz w:val="28"/>
        </w:rPr>
        <w:t>
      2. "Жітіқара ауданы әкімдігінің жер қатынастары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қаулыға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3"/>
    <w:bookmarkStart w:name="z8" w:id="4"/>
    <w:p>
      <w:pPr>
        <w:spacing w:after="0"/>
        <w:ind w:left="0"/>
        <w:jc w:val="both"/>
      </w:pPr>
      <w:r>
        <w:rPr>
          <w:rFonts w:ascii="Times New Roman"/>
          <w:b w:val="false"/>
          <w:i w:val="false"/>
          <w:color w:val="000000"/>
          <w:sz w:val="28"/>
        </w:rPr>
        <w:t>
      2) осы қаулыны ресми жарияланғанынан кейін Қостанай облысы Жітіқара ауданы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қабылданған күнінен бастап күшіне енеді.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Жітіқара ауданы әкімінің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Қәсенов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