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8a28" w14:textId="1ac8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222 "Қостанай облысы Жітіқара ауданы Аққарға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115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Аққарға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 222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Аққарға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Аққарға ауылының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Аққарға ауылы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Аққарға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Аққарға ауылынын жергілікті қоғамдастық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"Мәслихаттың 2014 жылғы 23 сәуірдегі № 222 шешімімен бекітілген", "Мәслихаттың 2014 жылғы 23 сәуірдегі № 222 шешіміне қосымша" сөздері "Мәслихаттың 2014 жылғы 23 сәуірдегі № 222 шешіміне 1-қосымша" және "Мәслихаттың 2014 жылғы 23 сәуірдегі № 222 шешіміне 2-қосымша" сөздерімен ауыстырылсын;</w:t>
      </w:r>
    </w:p>
    <w:bookmarkEnd w:id="8"/>
    <w:bookmarkStart w:name="z15"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Қостанай облысы Жітіқара ауданы Аққарға ауылының жергілікті қоғамдастықтың бөлек жиындарын өткізудің қағидалары</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xml:space="preserve">
      1. Осы Қостанай облысы Жітіқара ауданы Аққарға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Аққарға ауылы тұрғындарының жергілікті қоғамдастықтың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Аққарға ауылының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Аққарға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Ауыл шегінде бөлек жергілікті қоғамдастық жиынын өткізуді Аққарға ауылының әкімі ұйымдастырады.</w:t>
      </w:r>
    </w:p>
    <w:bookmarkEnd w:id="21"/>
    <w:bookmarkStart w:name="z37" w:id="2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2"/>
    <w:bookmarkStart w:name="z38"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40" w:id="25"/>
    <w:p>
      <w:pPr>
        <w:spacing w:after="0"/>
        <w:ind w:left="0"/>
        <w:jc w:val="both"/>
      </w:pPr>
      <w:r>
        <w:rPr>
          <w:rFonts w:ascii="Times New Roman"/>
          <w:b w:val="false"/>
          <w:i w:val="false"/>
          <w:color w:val="000000"/>
          <w:sz w:val="28"/>
        </w:rPr>
        <w:t>
      9. Жергілікті қоғамдастықтың бөлек жиынын Аққарға ауылының әкімі немесе ол уәкілеттік берген тұлға ашады.</w:t>
      </w:r>
    </w:p>
    <w:bookmarkEnd w:id="25"/>
    <w:bookmarkStart w:name="z41" w:id="26"/>
    <w:p>
      <w:pPr>
        <w:spacing w:after="0"/>
        <w:ind w:left="0"/>
        <w:jc w:val="both"/>
      </w:pPr>
      <w:r>
        <w:rPr>
          <w:rFonts w:ascii="Times New Roman"/>
          <w:b w:val="false"/>
          <w:i w:val="false"/>
          <w:color w:val="000000"/>
          <w:sz w:val="28"/>
        </w:rPr>
        <w:t>
      Аққарға ауылының әкімі немесе ол уәкілеттік берген тұлға бөлек жергілікті қоғамдастық жиынының төрағасы болып табылады.</w:t>
      </w:r>
    </w:p>
    <w:bookmarkEnd w:id="26"/>
    <w:bookmarkStart w:name="z42"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3"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8"/>
    <w:bookmarkStart w:name="z44"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5"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Аққарға ауылының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25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115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222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1"/>
    <w:p>
      <w:pPr>
        <w:spacing w:after="0"/>
        <w:ind w:left="0"/>
        <w:jc w:val="left"/>
      </w:pPr>
      <w:r>
        <w:rPr>
          <w:rFonts w:ascii="Times New Roman"/>
          <w:b/>
          <w:i w:val="false"/>
          <w:color w:val="000000"/>
        </w:rPr>
        <w:t xml:space="preserve"> Қостанай облысы Жітіқара ауданы Аққарға ауылының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Аққарға аулы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Беларусское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