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7ab75" w14:textId="8c7ab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2020 жылғы 9 сәуірдегі № 394 "Қостанай облысы Жітіқара ауданы Мүктікөл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Жітіқара ауданы мәслихатының 2022 жылғы 25 қаңтардағы № 120 шешімі. Күші жойылды - Қостанай облысы Жітіқара ауданы мәслихатының 2023 жылғы 30 қарашадағы № 84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Жітіқара ауданы мәслихатының 30.11.2023 </w:t>
      </w:r>
      <w:r>
        <w:rPr>
          <w:rFonts w:ascii="Times New Roman"/>
          <w:b w:val="false"/>
          <w:i w:val="false"/>
          <w:color w:val="ff0000"/>
          <w:sz w:val="28"/>
        </w:rPr>
        <w:t>№ 84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Жітіқара аудандық мәслихаты ШЕШТІ:</w:t>
      </w:r>
    </w:p>
    <w:bookmarkStart w:name="z5" w:id="1"/>
    <w:p>
      <w:pPr>
        <w:spacing w:after="0"/>
        <w:ind w:left="0"/>
        <w:jc w:val="both"/>
      </w:pPr>
      <w:r>
        <w:rPr>
          <w:rFonts w:ascii="Times New Roman"/>
          <w:b w:val="false"/>
          <w:i w:val="false"/>
          <w:color w:val="000000"/>
          <w:sz w:val="28"/>
        </w:rPr>
        <w:t xml:space="preserve">
      1. Мәслихаттың "Қостанай облысы Жітіқара ауданы Мүктікөл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2020 жылғы 9 сәуірдегі № 394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9120 болып тіркелген)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тақырып</w:t>
      </w:r>
      <w:r>
        <w:rPr>
          <w:rFonts w:ascii="Times New Roman"/>
          <w:b w:val="false"/>
          <w:i w:val="false"/>
          <w:color w:val="000000"/>
          <w:sz w:val="28"/>
        </w:rPr>
        <w:t xml:space="preserve"> мынадай редакцияда жазылсын:</w:t>
      </w:r>
    </w:p>
    <w:bookmarkStart w:name="z7" w:id="2"/>
    <w:p>
      <w:pPr>
        <w:spacing w:after="0"/>
        <w:ind w:left="0"/>
        <w:jc w:val="both"/>
      </w:pPr>
      <w:r>
        <w:rPr>
          <w:rFonts w:ascii="Times New Roman"/>
          <w:b w:val="false"/>
          <w:i w:val="false"/>
          <w:color w:val="000000"/>
          <w:sz w:val="28"/>
        </w:rPr>
        <w:t>
      "Қостанай облысы Жітіқара ауданы Мүктікөл ауылдық округінің жергілікті қоғамдастықтың бөлек жиындарын өткізудің қағидаларын және қатысу үшін ауыл тұрғындары өкілдерінің сандық құрамын бекіту туралы";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 Осы шешімнің 1-қосымшасына сәйкес Қостанай облысы Жітіқара ауданы Мүктікөл ауылдық округінің жергілікті қоғамдастықтың бөлек жиындарын өткізудің қағидалары бекітілсін.</w:t>
      </w:r>
    </w:p>
    <w:bookmarkEnd w:id="3"/>
    <w:bookmarkStart w:name="z10" w:id="4"/>
    <w:p>
      <w:pPr>
        <w:spacing w:after="0"/>
        <w:ind w:left="0"/>
        <w:jc w:val="both"/>
      </w:pPr>
      <w:r>
        <w:rPr>
          <w:rFonts w:ascii="Times New Roman"/>
          <w:b w:val="false"/>
          <w:i w:val="false"/>
          <w:color w:val="000000"/>
          <w:sz w:val="28"/>
        </w:rPr>
        <w:t>
      2. Осы шешімнің 2-қосымшасына сәйкес Қостанай облысы Жітіқара ауданы Мүктікөл ауылдық округінің жергілікті қоғамдастық жиынына қатысу үшін ауыл тұрғындары өкілдерінің сандық құрамы бекітілсін.";</w:t>
      </w:r>
    </w:p>
    <w:bookmarkEnd w:id="4"/>
    <w:bookmarkStart w:name="z11" w:id="5"/>
    <w:p>
      <w:pPr>
        <w:spacing w:after="0"/>
        <w:ind w:left="0"/>
        <w:jc w:val="both"/>
      </w:pPr>
      <w:r>
        <w:rPr>
          <w:rFonts w:ascii="Times New Roman"/>
          <w:b w:val="false"/>
          <w:i w:val="false"/>
          <w:color w:val="000000"/>
          <w:sz w:val="28"/>
        </w:rPr>
        <w:t xml:space="preserve">
      көрсетілген шешіммен бекітілген Қостанай облысы Жітіқара ауданы Мүктікөл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қосымшаларында</w:t>
      </w:r>
      <w:r>
        <w:rPr>
          <w:rFonts w:ascii="Times New Roman"/>
          <w:b w:val="false"/>
          <w:i w:val="false"/>
          <w:color w:val="000000"/>
          <w:sz w:val="28"/>
        </w:rPr>
        <w:t>:</w:t>
      </w:r>
    </w:p>
    <w:bookmarkEnd w:id="6"/>
    <w:bookmarkStart w:name="z13" w:id="7"/>
    <w:p>
      <w:pPr>
        <w:spacing w:after="0"/>
        <w:ind w:left="0"/>
        <w:jc w:val="both"/>
      </w:pPr>
      <w:r>
        <w:rPr>
          <w:rFonts w:ascii="Times New Roman"/>
          <w:b w:val="false"/>
          <w:i w:val="false"/>
          <w:color w:val="000000"/>
          <w:sz w:val="28"/>
        </w:rPr>
        <w:t>
      "Мәслихаттың 2020 жылғы 9 сәуірдегі № 394 шешімімен бекітілген", "Мәслихаттың 2020 жылғы 9 сәуірдегі № 394 шешіміне қосымша" сөздері "Мәслихаттың 2020 жылғы 9 сәуірдегі № 394 шешіміне 1-қосымша" және "Мәслихаттың 2020 жылғы 9 сәуірдегі № 394 шешіміне 2-қосымша" сөздерімен ауыстырылсын;</w:t>
      </w:r>
    </w:p>
    <w:bookmarkEnd w:id="7"/>
    <w:bookmarkStart w:name="z14" w:id="8"/>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 Кабиев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25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9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24" w:id="9"/>
    <w:p>
      <w:pPr>
        <w:spacing w:after="0"/>
        <w:ind w:left="0"/>
        <w:jc w:val="left"/>
      </w:pPr>
      <w:r>
        <w:rPr>
          <w:rFonts w:ascii="Times New Roman"/>
          <w:b/>
          <w:i w:val="false"/>
          <w:color w:val="000000"/>
        </w:rPr>
        <w:t xml:space="preserve"> Қостанай облысы Жітіқара ауданы Мүктікөл ауылдық округінің жергілікті қоғамдастықтың бөлек жиындарын өткізудің қағидалары</w:t>
      </w:r>
    </w:p>
    <w:bookmarkEnd w:id="9"/>
    <w:bookmarkStart w:name="z25" w:id="10"/>
    <w:p>
      <w:pPr>
        <w:spacing w:after="0"/>
        <w:ind w:left="0"/>
        <w:jc w:val="left"/>
      </w:pPr>
      <w:r>
        <w:rPr>
          <w:rFonts w:ascii="Times New Roman"/>
          <w:b/>
          <w:i w:val="false"/>
          <w:color w:val="000000"/>
        </w:rPr>
        <w:t xml:space="preserve"> 1. Жалпы ережелер</w:t>
      </w:r>
    </w:p>
    <w:bookmarkEnd w:id="10"/>
    <w:bookmarkStart w:name="z26" w:id="11"/>
    <w:p>
      <w:pPr>
        <w:spacing w:after="0"/>
        <w:ind w:left="0"/>
        <w:jc w:val="both"/>
      </w:pPr>
      <w:r>
        <w:rPr>
          <w:rFonts w:ascii="Times New Roman"/>
          <w:b w:val="false"/>
          <w:i w:val="false"/>
          <w:color w:val="000000"/>
          <w:sz w:val="28"/>
        </w:rPr>
        <w:t xml:space="preserve">
      1. Осы Қостанай облысы Жітіқара ауданы Мүктікөл ауылдық округінің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Мүктікөл ауылдық округінің ауылдар тұрғындарының жергілікті қоғамдастықтың бөлек жиындарын өткізудің тәртібін белгілейді.</w:t>
      </w:r>
    </w:p>
    <w:bookmarkEnd w:id="11"/>
    <w:bookmarkStart w:name="z27"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28" w:id="13"/>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13"/>
    <w:bookmarkStart w:name="z29" w:id="14"/>
    <w:p>
      <w:pPr>
        <w:spacing w:after="0"/>
        <w:ind w:left="0"/>
        <w:jc w:val="both"/>
      </w:pPr>
      <w:r>
        <w:rPr>
          <w:rFonts w:ascii="Times New Roman"/>
          <w:b w:val="false"/>
          <w:i w:val="false"/>
          <w:color w:val="000000"/>
          <w:sz w:val="28"/>
        </w:rPr>
        <w:t>
      2) жергілікті қоғамдастықтың бөлек жиыны – ауылдық округінің тұрғындарының жергілікті қоғамдастық жиынына қатысу үшін өкілдерді сайлауға тікелей қатысуы.</w:t>
      </w:r>
    </w:p>
    <w:bookmarkEnd w:id="14"/>
    <w:bookmarkStart w:name="z30" w:id="15"/>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15"/>
    <w:bookmarkStart w:name="z31" w:id="16"/>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bookmarkEnd w:id="16"/>
    <w:bookmarkStart w:name="z32" w:id="17"/>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7"/>
    <w:bookmarkStart w:name="z33" w:id="18"/>
    <w:p>
      <w:pPr>
        <w:spacing w:after="0"/>
        <w:ind w:left="0"/>
        <w:jc w:val="both"/>
      </w:pPr>
      <w:r>
        <w:rPr>
          <w:rFonts w:ascii="Times New Roman"/>
          <w:b w:val="false"/>
          <w:i w:val="false"/>
          <w:color w:val="000000"/>
          <w:sz w:val="28"/>
        </w:rPr>
        <w:t>
      5. Жергілікті қоғамдастықтың бөлек жиынын Мүктікөл ауылдық округінің әкімі шақырады және ұйымдастырады.</w:t>
      </w:r>
    </w:p>
    <w:bookmarkEnd w:id="18"/>
    <w:bookmarkStart w:name="z34" w:id="19"/>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Мүктікөл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9"/>
    <w:bookmarkStart w:name="z35" w:id="20"/>
    <w:p>
      <w:pPr>
        <w:spacing w:after="0"/>
        <w:ind w:left="0"/>
        <w:jc w:val="both"/>
      </w:pPr>
      <w:r>
        <w:rPr>
          <w:rFonts w:ascii="Times New Roman"/>
          <w:b w:val="false"/>
          <w:i w:val="false"/>
          <w:color w:val="000000"/>
          <w:sz w:val="28"/>
        </w:rPr>
        <w:t>
      7. Ауыл, көше шегінде бөлек жергілікті қоғамдастық жиынын өткізуді Мүктікөл ауылдық округінің әкімі ұйымдастырады.</w:t>
      </w:r>
    </w:p>
    <w:bookmarkEnd w:id="20"/>
    <w:bookmarkStart w:name="z36" w:id="21"/>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21"/>
    <w:bookmarkStart w:name="z37" w:id="22"/>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оған қатысуға құқығы бар тұрғындарын тіркеу жүргізіледі.</w:t>
      </w:r>
    </w:p>
    <w:bookmarkEnd w:id="22"/>
    <w:bookmarkStart w:name="z38" w:id="23"/>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23"/>
    <w:bookmarkStart w:name="z39" w:id="24"/>
    <w:p>
      <w:pPr>
        <w:spacing w:after="0"/>
        <w:ind w:left="0"/>
        <w:jc w:val="both"/>
      </w:pPr>
      <w:r>
        <w:rPr>
          <w:rFonts w:ascii="Times New Roman"/>
          <w:b w:val="false"/>
          <w:i w:val="false"/>
          <w:color w:val="000000"/>
          <w:sz w:val="28"/>
        </w:rPr>
        <w:t>
      9. Жергілікті қоғамдастықтың бөлек жиынын Мүктікөл ауылдық округінің әкімі немесе ол уәкілеттік берген тұлға ашады.</w:t>
      </w:r>
    </w:p>
    <w:bookmarkEnd w:id="24"/>
    <w:bookmarkStart w:name="z40" w:id="25"/>
    <w:p>
      <w:pPr>
        <w:spacing w:after="0"/>
        <w:ind w:left="0"/>
        <w:jc w:val="both"/>
      </w:pPr>
      <w:r>
        <w:rPr>
          <w:rFonts w:ascii="Times New Roman"/>
          <w:b w:val="false"/>
          <w:i w:val="false"/>
          <w:color w:val="000000"/>
          <w:sz w:val="28"/>
        </w:rPr>
        <w:t>
      Мүктікөл ауылдық округінің әкімі немесе ол уәкілеттік берген тұлға бөлек жергілікті қоғамдастық жиынының төрағасы болып табылады.</w:t>
      </w:r>
    </w:p>
    <w:bookmarkEnd w:id="25"/>
    <w:bookmarkStart w:name="z41" w:id="26"/>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6"/>
    <w:bookmarkStart w:name="z42" w:id="27"/>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аудан мәслихаты бекіткен сандық құрамға сәйкес бөлек жергілікті қоғамдастық жиынына қатысушылар ұсынады.</w:t>
      </w:r>
    </w:p>
    <w:bookmarkEnd w:id="27"/>
    <w:bookmarkStart w:name="z43" w:id="28"/>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8"/>
    <w:bookmarkStart w:name="z44" w:id="29"/>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Мүктікөл ауылдық округінің әкімінің аппаратына беріледі.</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