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9354" w14:textId="c079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232 "Қостанай облысы Жітіқара ауданы Тоқтаров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124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Тоқтаров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23 сәуірдегі №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4796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Тоқтаров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Тоқтаров ауылдық округінің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Тоқтаров ауылдық округінің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Тоқтаров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"Мәслихаттың 2014 жылғы 23 сәуірдегі № 232 шешімімен бекітілген", "Мәслихаттың 2014 жылғы 23 сәуірдегі № 232 шешіміне қосымша" сөздері "Мәслихаттың 2014 жылғы 23 сәуірдегі № 232 шешіміне 1-қосымша" және "Мәслихаттың 2014 жылғы 23 сәуірдегі № 232 шешіміне 2-қосымша" сөздерімен ауыстырылсын;</w:t>
      </w:r>
    </w:p>
    <w:bookmarkEnd w:id="7"/>
    <w:bookmarkStart w:name="z14"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Кабиев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4" w:id="9"/>
    <w:p>
      <w:pPr>
        <w:spacing w:after="0"/>
        <w:ind w:left="0"/>
        <w:jc w:val="left"/>
      </w:pPr>
      <w:r>
        <w:rPr>
          <w:rFonts w:ascii="Times New Roman"/>
          <w:b/>
          <w:i w:val="false"/>
          <w:color w:val="000000"/>
        </w:rPr>
        <w:t xml:space="preserve"> Қостанай облысы Жітіқара ауданы Тоқтаров ауылдық округінің жергілікті қоғамдастықтың бөлек жиындарын өткізудің қағидалары</w:t>
      </w:r>
    </w:p>
    <w:bookmarkEnd w:id="9"/>
    <w:bookmarkStart w:name="z25" w:id="10"/>
    <w:p>
      <w:pPr>
        <w:spacing w:after="0"/>
        <w:ind w:left="0"/>
        <w:jc w:val="left"/>
      </w:pPr>
      <w:r>
        <w:rPr>
          <w:rFonts w:ascii="Times New Roman"/>
          <w:b/>
          <w:i w:val="false"/>
          <w:color w:val="000000"/>
        </w:rPr>
        <w:t xml:space="preserve"> 1. Жалпы ережелер</w:t>
      </w:r>
    </w:p>
    <w:bookmarkEnd w:id="10"/>
    <w:bookmarkStart w:name="z26" w:id="11"/>
    <w:p>
      <w:pPr>
        <w:spacing w:after="0"/>
        <w:ind w:left="0"/>
        <w:jc w:val="both"/>
      </w:pPr>
      <w:r>
        <w:rPr>
          <w:rFonts w:ascii="Times New Roman"/>
          <w:b w:val="false"/>
          <w:i w:val="false"/>
          <w:color w:val="000000"/>
          <w:sz w:val="28"/>
        </w:rPr>
        <w:t xml:space="preserve">
      1. Осы Қостанай облысы Жітіқара ауданы Тоқтаров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Тоқтаров ауылдық округінің ауылдар тұрғындарының жергілікті қоғамдастықтың бөлек жиындарын өткізудің тәртібін белгілейді.</w:t>
      </w:r>
    </w:p>
    <w:bookmarkEnd w:id="11"/>
    <w:bookmarkStart w:name="z2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8"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9" w:id="14"/>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тұрғындарының жергілікті қоғамдастық жиынына қатысу үшін өкілдерді сайлауға тікелей қатысуы.</w:t>
      </w:r>
    </w:p>
    <w:bookmarkEnd w:id="14"/>
    <w:bookmarkStart w:name="z30"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31"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6"/>
    <w:bookmarkStart w:name="z32"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33" w:id="18"/>
    <w:p>
      <w:pPr>
        <w:spacing w:after="0"/>
        <w:ind w:left="0"/>
        <w:jc w:val="both"/>
      </w:pPr>
      <w:r>
        <w:rPr>
          <w:rFonts w:ascii="Times New Roman"/>
          <w:b w:val="false"/>
          <w:i w:val="false"/>
          <w:color w:val="000000"/>
          <w:sz w:val="28"/>
        </w:rPr>
        <w:t>
      5. Жергілікті қоғамдастықтың бөлек жиынын Тоқтаров ауылдық округінің әкімі шақырады және ұйымдастырады.</w:t>
      </w:r>
    </w:p>
    <w:bookmarkEnd w:id="18"/>
    <w:bookmarkStart w:name="z34" w:id="1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Тоқтаров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
    <w:bookmarkStart w:name="z35" w:id="20"/>
    <w:p>
      <w:pPr>
        <w:spacing w:after="0"/>
        <w:ind w:left="0"/>
        <w:jc w:val="both"/>
      </w:pPr>
      <w:r>
        <w:rPr>
          <w:rFonts w:ascii="Times New Roman"/>
          <w:b w:val="false"/>
          <w:i w:val="false"/>
          <w:color w:val="000000"/>
          <w:sz w:val="28"/>
        </w:rPr>
        <w:t>
      7. Ауыл, көше шегінде бөлек жергілікті қоғамдастық жиынын өткізуді Тоқтаров ауылдық округінің әкімі ұйымдастырады.</w:t>
      </w:r>
    </w:p>
    <w:bookmarkEnd w:id="20"/>
    <w:bookmarkStart w:name="z36" w:id="2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1"/>
    <w:bookmarkStart w:name="z37" w:id="2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3"/>
    <w:bookmarkStart w:name="z39" w:id="24"/>
    <w:p>
      <w:pPr>
        <w:spacing w:after="0"/>
        <w:ind w:left="0"/>
        <w:jc w:val="both"/>
      </w:pPr>
      <w:r>
        <w:rPr>
          <w:rFonts w:ascii="Times New Roman"/>
          <w:b w:val="false"/>
          <w:i w:val="false"/>
          <w:color w:val="000000"/>
          <w:sz w:val="28"/>
        </w:rPr>
        <w:t>
      9. Жергілікті қоғамдастықтың бөлек жиынын Тоқтаров ауылдық округінің әкімі немесе ол уәкілеттік берген тұлға ашады.</w:t>
      </w:r>
    </w:p>
    <w:bookmarkEnd w:id="24"/>
    <w:bookmarkStart w:name="z40" w:id="25"/>
    <w:p>
      <w:pPr>
        <w:spacing w:after="0"/>
        <w:ind w:left="0"/>
        <w:jc w:val="both"/>
      </w:pPr>
      <w:r>
        <w:rPr>
          <w:rFonts w:ascii="Times New Roman"/>
          <w:b w:val="false"/>
          <w:i w:val="false"/>
          <w:color w:val="000000"/>
          <w:sz w:val="28"/>
        </w:rPr>
        <w:t>
      Тоқтаров ауылдық округінің әкімі немесе ол уәкілеттік берген тұлға бөлек жергілікті қоғамдастық жиынының төрағасы болып табылады.</w:t>
      </w:r>
    </w:p>
    <w:bookmarkEnd w:id="25"/>
    <w:bookmarkStart w:name="z41" w:id="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
    <w:bookmarkStart w:name="z42" w:id="2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7"/>
    <w:bookmarkStart w:name="z43" w:id="2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8"/>
    <w:bookmarkStart w:name="z44" w:id="2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Тоқтаров ауылдық округінің әкімінің аппаратына беріледі.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