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4bdb" w14:textId="4474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99 "Жітіқара ауданы Забелов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11 наурыздағы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29 желтоқсандағы № 99 "Жітіқара ауданы Забелов ауылының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Забелов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27 151,0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1 299,0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25 852,0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27 900,0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-749,0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749,0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