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4fe8" w14:textId="3354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29 желтоқсандағы № 104 "Жітіқара ауданы Чайковский ауылының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2022 жылғы 11 наурыздағы № 146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Жітіқара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2021 жылғы 29 желтоқсандағы № 104 "Жітіқара ауданының Чайковский ауылының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Чайковский ауылының 2022-2024 жылдарға арналған бюджеті тиісінше 1, 2 және 3-қосымшаларға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23 572,0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626,0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22 946,0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24 614,0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-1 042,0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1 042,0 мың теңге.";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Чайковский ауылының 2022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