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737e" w14:textId="d647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29 желтоқсандағы № 105 "Жітіқара ауданы Ырсай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11 наурыздағы № 147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2021 жылғы 29 желтоқсандағы № 105 "Жітіқара ауданы Ырсай ауылының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Ырсай ауылының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22 294,0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21 273,0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22 470,4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-176,4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176,4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