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bc79" w14:textId="811b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106 "Жітіқара ауданы Большевик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11 наурыздағы № 148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2021 жылғы 29 желтоқсандағы № 106 "Жітіқара ауданы Большевик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Большевик ауылдық округінің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33 080,0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1 459,0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31 621,0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33 602,2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-522,2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522,2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