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68937" w14:textId="28689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2021 жылғы 29 желтоқсандағы № 96 "Жітіқара ауданының 2022-2024 жылдарға арналған аудандық бюджеті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Жітіқара ауданы мәслихатының 2022 жылғы 4 мамырдағы № 159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Жітіқара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"Жітіқара ауданының 2022-2024 жылдарға арналған аудандық бюджеті туралы" 2021 жылғы 29 желтоқсандағы № 96 (Нормативтік құқықтық актілерді мемлекеттік тіркеу тізілімінде № 26237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Жітіқара ауданының 2022-2024 жылдарға арналған аудандық бюджеті тиісінше 1, 2 және 3-қосымшаларға сәйкес, оның ішінде 2022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6 187 889,2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3 742 595,0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28 852,0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4 500,0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бойынша – 2 411 942,2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6 456 872,4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46 607,5 мың теңге, оның ішінде: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168 512,5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121 905,0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19 825,0 мың теңге;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-335 415,7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335 415,7 мың теңге.";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15), 16), 17), 18), 19), 20), 21), 22), 23), 24), 25), 26), 27), 28), 29), 30) тармақшалармен толықтырылсын: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"15) туберкулезбен ауыратындарға ай сайынғы әлеуметтік көмек көрсету;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үйде оқитын мүгедек балаларға төлемдерді ұлғайту;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Қостанай облысы, Жітіқара ауданы, Пригородный ауылында ауылдық мәдениет үйін (сыртқы инженерлік желілерсіз) салу;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"Житикаракоммунэнерго" мемлекеттік коммунальдық кәсіпорыны орталық қалалық қазандығының ПТВМ-30 № 4 су жылыту қазандығын күрделі жөндеу;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Жітіқара ауданы Пригородный ауылының көшесін жарықтандыруды монтаждау;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Жітіқара ауданы Пригородный ауылындағы Автомобилистов көшесін орташа жөндеу;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Жітіқара ауданы Пригородный ауылындағы Алтынсарина көшесін орташа жөндеу;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Жітіқара ауданы Пригородный ауылындағы Дачная көшесін орташа жөндеу;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Жітіқара ауданы, Пригородный ауылындағы Дорожная көшесін орташа жөндеу;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Жітіқара ауданы, Пригородный ауылындағы Баймагамбетова көшесін орташа жөндеу;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Жітіқара ауданы, Пригородный ауылындағы Вокзальная көшесін орташа жөндеу;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Жітіқара ауданы, Пригородный ауылындағы Достоевский көшесін орташа жөндеу;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Жітіқара ауданы, Пригородный ауылындағы Станционная көшесін орташа жөндеу;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Жітіқара ауданы, Пригородный ауылындағы Степная көшесін орташа жөндеу;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Қостанай облысы Жітіқара ауданы Приречный ауылындағы Набережная көшесін орташа жөндеу;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Қостанай облысы Жітіқара ауданы Приречный ауылындағы Степная көшесін орташа жөндеу.";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Жітіқара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4 мамырдағы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29 желтоқсандағы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96 шешіміне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48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Жітіқара ауданының 2022 жылға арналған аудандық бюджеті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6187889,2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3742595,0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2263342,0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1007769,0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1007769,0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2411942,2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2411935,7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2411935,7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6456872,4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1274513,5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261635,8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43142,4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43142,4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218493,4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142688,2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46635,8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46635,8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46635,8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771084,9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769084,9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51703,6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547229,3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928789,6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551970,1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551970,1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79392,8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протездік-ортопедиялық көмек, сурдотехникалық құралдар, тифлотехникалық құралдар, санаторий-курорттық емделу, міндетті гигиеналық құралдармен қамтамасыз ету, арнаулы жүріп-тұру құралдары,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137359,5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137359,5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213306,3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201703,4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195212,4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үйымдастыру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170926,4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объектілеріне техникалық паспорттар дайындау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желілерін пайдалануды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410158,5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124327,8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99471,8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99471,8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87695,7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49757,7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48514,7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48514,7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48514,7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48514,7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31199,7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кызмет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3086394,6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3086394,6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3086394,6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2795398,0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Заңнаманың өзгеруіне байланысты жоғары тұрған бюджеттен төмен тұрған бюджеттерге өтемақыға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46607,5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168512,5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163917,5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163917,5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163917,5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объектілерінің ортақ мүлкіне күрделі жөндеу жүргізуге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163917,5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ІҮ.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-335415,7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335415,7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4 мамырдағы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29 желтоқсандағы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96 шешіміне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57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Жітіқара ауданының 2023 жылға арналған аудандық бюджеті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4710393,7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2251669,0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803926,0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1447743,0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878698,7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878698,7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878698,7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4721175,7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592766,3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143122,3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133705,3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87645,3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516195,8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393498,8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393498,8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89027,8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протездік-ортопедиялық көмек, сурдотехникалық құралдар, тифлотехникалық құралдар, санаторий-курорттық емделу, міндетті гигиеналық құралдармен қамтамасыз ету, арнаулы жүріп-тұру құралдары,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451664,5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93358,5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41252,5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41252,5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үйымдастыру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объектілеріне техникалық паспорттар дайындау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536498,0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237300,4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218523,4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218523,4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218523,4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248132,7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243132,7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243132,7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204916,7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кызмет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1670782,0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Заңнаманың өзгеруіне байланысты жоғары тұрған бюджеттен төмен тұрған бюджеттерге өтемақыға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-144475,0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ІҮ.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-126268,0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4 мамырдағы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29 желтоқсандағы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96 шешіміне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66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Жітіқара ауданының 2024 жылға арналған аудандық бюджеті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5122861,0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3856426,0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2241045,0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728154,0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1512891,0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1100509,0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1100509,0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317884,0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317884,0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1231982,0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1231982,0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1231982,0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5160484,0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протездік-ортопедиялық көмек, сурдотехникалық құралдар, тифлотехникалық құралдар, санаторий-курорттық емделу, міндетті гигиеналық құралдармен қамтамасыз ету, арнаулы жүріп-тұру құралдары,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объектілеріне техникалық паспорттар дайындау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828682,0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828682,0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318485,0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625094,0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кызмет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1845526,0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1845526,0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1845526,0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Заңнаманың өзгеруіне байланысты жоғары тұрған бюджеттен төмен тұрған бюджеттерге өтемақыға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-163891,0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ІҮ.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-126268,0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