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0563b" w14:textId="d205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29 желтоқсандағы № 104 "Жітіқара ауданы Чайковский ауылының 2022-2024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2022 жылғы 10 тамыздағы № 185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2021 жылғы 29 желтоқсандағы № 104 "Жітіқара ауданының Чайковский ауылының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Чайковский ауылының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23 945,0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999,0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22 946,0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24 987,0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-1 042,0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1 042,0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Жітіқара ауданы Чайковский ауылының 2022 жылға арналған бюджетінде Қазақстан Республикасының Ұлттық қорынан берілетін кепілдендірілген трансферт есебінен ағымдағы нысаналы трансферттер көзделгені ескерілсін,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Чайковский ауылының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