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32dfe" w14:textId="ef32d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Жітіқара ауданы Жітіқара қаласының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2022 жылғы 30 желтоқсандағы № 236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Жітіқара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Жітіқара қаласының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1 086 832,3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түсімдер бойынша – 230 032,0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5 999,9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бойынша – 8 610,0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 бойынша – 842 190,4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1 100 965,6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-14 133,3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14 133,3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Жітіқара ауданы мәслихатының 06.10.2023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Жітіқара қаласының бюджетіне аудандық бюджеттен берілетін бюджеттік субвенциялардың көлемі 42 397,0 мың теңге сомасында көзделгені ескерілсін.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Жітіқара қаласының бюджетінен аудандық бюджетке бюджеттік алулардың көлемі 0,0 мың теңгені құрайтыны ескерілсін.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Жітіқара қаласының бюджетінде кезекті қаржы жылына арналған секвестрлеуге жатпайтын бюджеттік бағдарламалардың тізбесі белгіленбегені ескерілсін.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 жылға арналған Жітіқара ауданының Жітіқара қаласының бюджетінде сыйақы төлеу бойынша шығыстардың ұлғаюына байланысты шығындардың орнын толтыруға облыстық бюджеттен 24 754,1 мың теңге сомасында нысаналы трансферт көзделгені ескерілсін.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Қостанай облысы Жітіқара ауданы мәслихатының 16.05.2023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2023 жылға арналған Жітіқара қаласының бюджетінде аудандық бюджеттен нысаналы трансферттер көзделгені ескерілсін, 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қызметшілерге жаңа еңбекақы төлеуді енгізу;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Кеңсе техникасын сатып алу;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4 шағын ауданда, Хажыкея Жакупова көшесіне шығатын 28, 31, 36 үйлердің бойында орамішілік жол жүруді ағымдағы жөндеу;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Ахмета Байтурсинова көшесіне шығатын 1, 2, 3, 4, 5 үйлердің бойындағы 6 шағын аудандағы орамішілік жол жүруді ағымдағы жөндеу;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7 шағын аудандағы, 19, 20, 21, 22 үйлердің бойындағы орамішілік жол жүруді ағымдағы жөндеу;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Шокана Уалиханова көшесі мен Досқали Асымбаева көшесіне шығатын 2 шағын аудандағы 24, 26, 27, 28 үйлердің бойындағы орамішілік жол жүруді ағымдағы жөндеу;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Ақслу ақын көшесіне шығатын 6, 11, 10а үйлерінің бойындағы 6 шағын аудандағы орамішілік жол жүруді ағымдағы жөндеу;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№ 22, 24, 25, 26 үйлердің бойындағы 11 шағын аудандағы орамішілік жол жүруді ағымдағы жөндеу;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Ибрая Алтынсарина көшесіне шығатын 6 шағын аудандағы 61, 62, 63 үйлердің бойындағы орамішілік жол жүруді ағымдағы жөндеу;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Жітіқара қаласының жолдарын жазғы күтіп ұстау;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Жітіқара қаласы көшелерінің жолдарын күтіп ұстау бойынша жұмыстар (профильдеу);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Гагарина көшесінен Павлова көшесіне дейінгі шекараларда 28 Панфиловцев көшесі бойынша автомобиль жолы учаскесін орташа жөндеу;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Шокана Уәлиханова көшесінен Бәйтерек көшесіне дейінгі шекарадағы Новая көшесі бойынша автомобиль жолының учаскесін орташа жөндеу;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Жітіқара қаласының аумағында балалар ойын алаңдарын дайындау және орнату;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Жітіқара қаласының аумағында балалар ойын және спорт алаңдарын дайындау және орнату;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Жітіқара қаласының аумағында футбол алаңын дайындау және орнату жұмыстары;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Қостанай облысы, Жітіқара қаласы, 6 шағын аудан мекенжайы бойынша хоккей кортын абаттандыру;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Истая Ищанова көшесінен Жібек жолы көшесіне дейінгі В.И. Ленина көшесіндегі тротуарды ағымдағы жөндеу жұмыстары;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"Юбилейное" ЖШС балабақшасының алдында Ибрая Алтынсарина көшесіндегі автомобиль тұрағын жайластыру;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Жітіқара қаласының көшелерін жарықтандыруды ағымдағы жөндеу;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Жітіқара қаласының аумағында футбол алаңын абаттандыру жұмыстары;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Жітіқара қаласының аумағын көгалдандыру жұмыстары (ағаштарды отырғызу);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автомобиль жолдарының учаскелерін орташа жөндеу бойынша жұмыстар мен материалдардың сапасына сараптама;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Жеңіс саябағының көше жарығын ағымдағы жөндеу;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Жітіқара қаласының көшелерін жарықтандыру;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I LOVE ZHITIKARA арт-объектісін ағымдағы жөндеу;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№ 2 орта мектеп ауданында Ибрая Алтынсарина көшесі бойындағы автомобиль тұрағын ағымдағы жөндеу жұмыстары;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№ 3 орта мектеп ауданында Ибрая Алтынсарина көшесі бойындағы автомобиль тұрағын ағымдағы жөндеу жұмыстары;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Жітіқара қаласының "Қазпочта" АҚ жанында тротуарды төсеу жұмыстары;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Пионер стадионы ауданында автомобиль тұрағын ағымдағы жөндеу жұмыстары;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Жітіқара қаласы бойынша орындықтар дайындау және орнату жұмыстары;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Жітіқара қаласы бойынша урналарды дайындау және орнату жұмыстары;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Жітіқара қаласының аумағында Жерлестер аллеясын абаттандыру жұмыстары;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Жітіқара қаласының аумағында қоршауымен қоқыс контейнерлері мен контейнерлік алаңдарды орнату бойынша жұмыстар;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"Жасыл ел" жастар еңбек отрядтарына қатысатын тұлғалардың қызметтеріне ақы төлеу;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пайдаланылған кәдеге жарату шамдарын жинауға, жинақтауға және уақытша сақтауға арналған контейнерлерге қызмет көрсету жөніндегі қызмет;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полигонда құрылыс қалдықтарын орналастыру жөніндегі қызметтер;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Жітіқара қаласының аумағында ағаштарды суару жөніндегі қызметтер;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Ботагоз стадионының 11 шағын ауданындағы көше жарығын ағымдағы жөндеу;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көлік қызметтері;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Жітіқара қаласының ортақ пайдаланылатын орындарын ағымдағы күтіп-ұстау жөніндегі қызметтер;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мәтіні бар металл жақтауда шыңдалған шыныдан жасалған панельдерді дайындау және орнату жөніндегі жұмыстар;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№ 14, 10 үйлердің бойындағы 11 шағын аудандағы тротуарды ағымдағы жөндеу жұмыстары;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Жітіқара қаласының орталық скверінің аумағындағы көлді толтыру үшін сумен жабдықтау жөніндегі қызметтер;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Ботагоз стадионының іргелес аумағын абаттандыру бойынша жұмыстар (тротуар жолдары);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Ботагоз стадионының іргелес аумағын абаттандыру жөніндегі жұмыстар;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қаланы мерекелерге безендіру;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Жітіқара қаласының аумағында шекараны ағымдағы жөндеу бойынша жұмыстар;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Жітіқара қаласының орамішілік және автомобиль жолдарын орташа жөндеуге техникалық құжаттама әзірлеу;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ірі габаритті қалдықтарды орналастыру үшін қоршауы бар алаңдарды орнату жөніндегі жұмыстар;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шаруашылық мүкәммал – биотуалеттерді сатып алу;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Жібек жолы көшесіндегі, В.И. Ленина көшесінен Желтоқсан шағынауданына кіруге дейінгі шекаралардағы автомобиль жолын ағымдағы жөндеу.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6-тармаққа өзгерістер енгізілді - Қостанай облысы Жітіқара ауданы мәслихатының 16.05.2023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06.10.2023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Жітіқара ауданы Жітіқара қаласының 2023 жылға арналған бюджетінде облыстық бюджеттен ағымдағы нысаналы трансферттер көзделгені,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Жітіқара қаласы көшелерінің көше жарығын ағымдағы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Шокана Уалиханова көшесінен Бәйтерек көшесіне дейінгі шекараларда Новая көшесінде автомобиль жолының учаскесін орташа жөндеуге.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6-1-тармақпен толықтырылды - Қостанай облысы Жітіқара ауданы мәслихатының 16.05.2023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2023 жылғы 1 қаңтардан бастап қолданысқа енгізіледі.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Жітіқара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Жітіқара қаласының 2023 жылға арналған бюджеті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Жітіқара ауданы мәслихатының 06.10.2023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842190,4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1100965,6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қарыздар бойынша сыйақылар мен өзге де төлемдерді төлеу бойынша аудандық маңызы бар қала, ауыл, кент, ауылдық округ әкімі аппаратының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(толық пайдаланылмаған) нысаналы трансферттердің сомаларын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-14133,3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14133,3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Жітіқара қаласының 2024 жылға арналған бюджеті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Қостанай облысы Жітіқара ауданы мәслихатының 06.10.2023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646321,9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442925,9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646321,9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қарыздар бойынша сыйақылар мен өзге де төлемдерді төлеу бойынша аудандық маңызы бар қала, ауыл, кент, ауылдық округ әкімі аппаратының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5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Жітіқара қаласының 2025 жылға арналған бюджеті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- Қостанай облысы Жітіқара ауданы мәслихатының 06.10.2023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кәсіптік қызметті жүргізгені үшін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