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45ce" w14:textId="9be4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экономика және бюджеттік жоспарлау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Қамысты ауданы әкімдігінің 2022 жылғы 31 наурыздағы № 61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Қамысты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"Қамысты ауданы әкімдігінің экономика және бюджеттік жоспарлау бөлімі"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"Қамысты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2"/>
    <w:bookmarkStart w:name="z8"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9"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10" w:id="5"/>
    <w:p>
      <w:pPr>
        <w:spacing w:after="0"/>
        <w:ind w:left="0"/>
        <w:jc w:val="both"/>
      </w:pPr>
      <w:r>
        <w:rPr>
          <w:rFonts w:ascii="Times New Roman"/>
          <w:b w:val="false"/>
          <w:i w:val="false"/>
          <w:color w:val="000000"/>
          <w:sz w:val="28"/>
        </w:rPr>
        <w:t>
      3) осы қаулының ресми жарияланғанынан кейін оның Қамысты ауданы әкімдігінің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Қамысты ауданы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"Қамысты ауданы әкімдігінің экономика және бюджеттік жоспарлау бөлімі" мемлекеттік мекемесі туралы Ережесі</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"Қамысты ауданы әкімдігінің экономика және бюджеттік жоспарлау бөлімі" мемлекеттік мекемесі стратегиялық эканомикалық және бюджеттік жоспарлау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"Қамысты ауданы әкiмдігінің эканомика және бюджеттік жоспарлау бөлімі" мемлекеттік мекемесінің ведомстволары жоқ.</w:t>
      </w:r>
    </w:p>
    <w:bookmarkEnd w:id="11"/>
    <w:bookmarkStart w:name="z22" w:id="12"/>
    <w:p>
      <w:pPr>
        <w:spacing w:after="0"/>
        <w:ind w:left="0"/>
        <w:jc w:val="both"/>
      </w:pPr>
      <w:r>
        <w:rPr>
          <w:rFonts w:ascii="Times New Roman"/>
          <w:b w:val="false"/>
          <w:i w:val="false"/>
          <w:color w:val="000000"/>
          <w:sz w:val="28"/>
        </w:rPr>
        <w:t xml:space="preserve">
      3. "Қамысты ауданы әкiмдігінің экономика және бюджеттік жоспарлау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"Қамысты ауданы әкімдігінің экономика және бюджеттік жоспарлау бөлімі" мемлекеттік мекемесі ұйымдастырушылық-құқықтық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"Қамысты ауданы әкiмдігінің экономика және бюджеттік жоспарлау бөлімі" мемлекеттік мекемесі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"Қамысты ауданы әкiмдігінің экономика және бюджеттік жоспарлау бөлімі"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"Қамысты ауданы әкiмдігінің экономика және бюджеттік жоспарлау бөлімі" мемлекеттік мекемесі өз құзыретінің мәселелері бойынша Қазақстан Республикасының заңнамасында белгіленген тәртіппен "Қамысты ауданы әкiмдігінің экономика және бюджеттік жоспарлау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"Қамысты ауданы әкiмдігінің экономика және бюджеттік жоспарлау бөлімі" мемлекеттік мекемесінің құрылымы мен штат санының лимиті Қазақстан Республикасының қолданыстағы заңнамасына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111800, Қазақстан Республикасы, Қостанай облысы, Қамысты ауданы, Қамысты ауылы, Ержанов көшесі, 61.</w:t>
      </w:r>
    </w:p>
    <w:bookmarkEnd w:id="18"/>
    <w:bookmarkStart w:name="z29" w:id="19"/>
    <w:p>
      <w:pPr>
        <w:spacing w:after="0"/>
        <w:ind w:left="0"/>
        <w:jc w:val="both"/>
      </w:pPr>
      <w:r>
        <w:rPr>
          <w:rFonts w:ascii="Times New Roman"/>
          <w:b w:val="false"/>
          <w:i w:val="false"/>
          <w:color w:val="000000"/>
          <w:sz w:val="28"/>
        </w:rPr>
        <w:t>
      10. Мемлекеттік органның толық атауы "Қамысты ауданы әкiмдігінің экономика және бюджеттік жоспарлау бөлімі" мемлекеттік мекемесі.</w:t>
      </w:r>
    </w:p>
    <w:bookmarkEnd w:id="19"/>
    <w:bookmarkStart w:name="z30" w:id="20"/>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"Қамысты ауданы әкiмдігінің экономика және бюджеттік жоспарлау бөлімі" мемлекеттік мекемесінің құрылтай құжаты болып саналады.</w:t>
      </w:r>
    </w:p>
    <w:bookmarkEnd w:id="20"/>
    <w:bookmarkStart w:name="z31" w:id="21"/>
    <w:p>
      <w:pPr>
        <w:spacing w:after="0"/>
        <w:ind w:left="0"/>
        <w:jc w:val="both"/>
      </w:pPr>
      <w:r>
        <w:rPr>
          <w:rFonts w:ascii="Times New Roman"/>
          <w:b w:val="false"/>
          <w:i w:val="false"/>
          <w:color w:val="000000"/>
          <w:sz w:val="28"/>
        </w:rPr>
        <w:t>
      12. "Қамысты ауданы әкiмдігінің экономика және бюджеттік жоспарлау бөлімі" мемлекеттік мекемесінің қызметін қаржыландыру Қазақстан Республикасының заңнамасына сәйкес жергілікті бюджеттен жүзеге асырылады.</w:t>
      </w:r>
    </w:p>
    <w:bookmarkEnd w:id="21"/>
    <w:bookmarkStart w:name="z32" w:id="22"/>
    <w:p>
      <w:pPr>
        <w:spacing w:after="0"/>
        <w:ind w:left="0"/>
        <w:jc w:val="both"/>
      </w:pPr>
      <w:r>
        <w:rPr>
          <w:rFonts w:ascii="Times New Roman"/>
          <w:b w:val="false"/>
          <w:i w:val="false"/>
          <w:color w:val="000000"/>
          <w:sz w:val="28"/>
        </w:rPr>
        <w:t>
      13. "Қамысты ауданы әкімдігінің экономика және бюджеттік жоспарлау бөлімі" мемлекеттік мекемесінің кәсіпкерлік субъектілерімен "Қамысты ауданы әкімдігінің экономика және бюджеттік жоспарлау бөлімі" мемлекеттік мекемесінің функциялары болып табылатын міндеттерді орындау тұрғысында шарттық қатынастарға түсуге тыйым салынады.</w:t>
      </w:r>
    </w:p>
    <w:bookmarkEnd w:id="22"/>
    <w:bookmarkStart w:name="z33" w:id="23"/>
    <w:p>
      <w:pPr>
        <w:spacing w:after="0"/>
        <w:ind w:left="0"/>
        <w:jc w:val="both"/>
      </w:pPr>
      <w:r>
        <w:rPr>
          <w:rFonts w:ascii="Times New Roman"/>
          <w:b w:val="false"/>
          <w:i w:val="false"/>
          <w:color w:val="000000"/>
          <w:sz w:val="28"/>
        </w:rPr>
        <w:t>
      Егер "Қамысты ауданы әкімдігінің экономика және бюджеттік жоспарлау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bookmarkEnd w:id="23"/>
    <w:bookmarkStart w:name="z34" w:id="24"/>
    <w:p>
      <w:pPr>
        <w:spacing w:after="0"/>
        <w:ind w:left="0"/>
        <w:jc w:val="left"/>
      </w:pPr>
      <w:r>
        <w:rPr>
          <w:rFonts w:ascii="Times New Roman"/>
          <w:b/>
          <w:i w:val="false"/>
          <w:color w:val="000000"/>
        </w:rPr>
        <w:t xml:space="preserve"> 2. Мемлекеттік органның миссиясы, негізгі міндеттері, функцияларды, құқықтары мен міндеттері</w:t>
      </w:r>
    </w:p>
    <w:bookmarkEnd w:id="24"/>
    <w:bookmarkStart w:name="z35" w:id="25"/>
    <w:p>
      <w:pPr>
        <w:spacing w:after="0"/>
        <w:ind w:left="0"/>
        <w:jc w:val="both"/>
      </w:pPr>
      <w:r>
        <w:rPr>
          <w:rFonts w:ascii="Times New Roman"/>
          <w:b w:val="false"/>
          <w:i w:val="false"/>
          <w:color w:val="000000"/>
          <w:sz w:val="28"/>
        </w:rPr>
        <w:t>
      14. "Қамысты ауданы әкімдігінің экономика және бюджеттік жоспарлау бөлімі" мемлекеттік мекемесінің миссиясы ауданның әлеуметтік-экономикалық дамыту басымдықтарын тиімді іске асыруға ықпал ететін жоспарлау жүйесін дамыту және құру, ауданды дамыту саласында әзірленген бағдарламаларға мониторинг жүргізу болып табылады.</w:t>
      </w:r>
    </w:p>
    <w:bookmarkEnd w:id="25"/>
    <w:bookmarkStart w:name="z36" w:id="26"/>
    <w:p>
      <w:pPr>
        <w:spacing w:after="0"/>
        <w:ind w:left="0"/>
        <w:jc w:val="both"/>
      </w:pPr>
      <w:r>
        <w:rPr>
          <w:rFonts w:ascii="Times New Roman"/>
          <w:b w:val="false"/>
          <w:i w:val="false"/>
          <w:color w:val="000000"/>
          <w:sz w:val="28"/>
        </w:rPr>
        <w:t>
      15. Міндеттер:</w:t>
      </w:r>
    </w:p>
    <w:bookmarkEnd w:id="26"/>
    <w:bookmarkStart w:name="z37" w:id="27"/>
    <w:p>
      <w:pPr>
        <w:spacing w:after="0"/>
        <w:ind w:left="0"/>
        <w:jc w:val="both"/>
      </w:pPr>
      <w:r>
        <w:rPr>
          <w:rFonts w:ascii="Times New Roman"/>
          <w:b w:val="false"/>
          <w:i w:val="false"/>
          <w:color w:val="000000"/>
          <w:sz w:val="28"/>
        </w:rPr>
        <w:t>
      1) Әлеуметтік-экономикалық даму басымдықтарды тиімді іске асыруға ықпал ететін жоспарлау жүйесін дамыту;</w:t>
      </w:r>
    </w:p>
    <w:bookmarkEnd w:id="27"/>
    <w:bookmarkStart w:name="z38" w:id="28"/>
    <w:p>
      <w:pPr>
        <w:spacing w:after="0"/>
        <w:ind w:left="0"/>
        <w:jc w:val="both"/>
      </w:pPr>
      <w:r>
        <w:rPr>
          <w:rFonts w:ascii="Times New Roman"/>
          <w:b w:val="false"/>
          <w:i w:val="false"/>
          <w:color w:val="000000"/>
          <w:sz w:val="28"/>
        </w:rPr>
        <w:t>
      2) елдегі және аудандағы экономикалық жағдайдың өзгеруіне уақтылы мән беру және аудан экономикасын тұрақтандыру бойынша шара қолдану;</w:t>
      </w:r>
    </w:p>
    <w:bookmarkEnd w:id="28"/>
    <w:bookmarkStart w:name="z39" w:id="29"/>
    <w:p>
      <w:pPr>
        <w:spacing w:after="0"/>
        <w:ind w:left="0"/>
        <w:jc w:val="both"/>
      </w:pPr>
      <w:r>
        <w:rPr>
          <w:rFonts w:ascii="Times New Roman"/>
          <w:b w:val="false"/>
          <w:i w:val="false"/>
          <w:color w:val="000000"/>
          <w:sz w:val="28"/>
        </w:rPr>
        <w:t>
      3) Қазақстан Республикасының заңнасымен көзделген өзге де міндеттер.</w:t>
      </w:r>
    </w:p>
    <w:bookmarkEnd w:id="29"/>
    <w:bookmarkStart w:name="z40" w:id="30"/>
    <w:p>
      <w:pPr>
        <w:spacing w:after="0"/>
        <w:ind w:left="0"/>
        <w:jc w:val="both"/>
      </w:pPr>
      <w:r>
        <w:rPr>
          <w:rFonts w:ascii="Times New Roman"/>
          <w:b w:val="false"/>
          <w:i w:val="false"/>
          <w:color w:val="000000"/>
          <w:sz w:val="28"/>
        </w:rPr>
        <w:t>
      16. Функциялары:</w:t>
      </w:r>
    </w:p>
    <w:bookmarkEnd w:id="30"/>
    <w:bookmarkStart w:name="z41" w:id="31"/>
    <w:p>
      <w:pPr>
        <w:spacing w:after="0"/>
        <w:ind w:left="0"/>
        <w:jc w:val="both"/>
      </w:pPr>
      <w:r>
        <w:rPr>
          <w:rFonts w:ascii="Times New Roman"/>
          <w:b w:val="false"/>
          <w:i w:val="false"/>
          <w:color w:val="000000"/>
          <w:sz w:val="28"/>
        </w:rPr>
        <w:t>
      1) Ауданның дамыту бағдарламасын іске асыру бойынша іс шаралар жоспарын және ауданды дамыту бағдарламасын әзірлеу;</w:t>
      </w:r>
    </w:p>
    <w:bookmarkEnd w:id="31"/>
    <w:bookmarkStart w:name="z42" w:id="32"/>
    <w:p>
      <w:pPr>
        <w:spacing w:after="0"/>
        <w:ind w:left="0"/>
        <w:jc w:val="both"/>
      </w:pPr>
      <w:r>
        <w:rPr>
          <w:rFonts w:ascii="Times New Roman"/>
          <w:b w:val="false"/>
          <w:i w:val="false"/>
          <w:color w:val="000000"/>
          <w:sz w:val="28"/>
        </w:rPr>
        <w:t>
      2) ауданның дамыту бағдарламаларын мониторингі;</w:t>
      </w:r>
    </w:p>
    <w:bookmarkEnd w:id="32"/>
    <w:bookmarkStart w:name="z43" w:id="33"/>
    <w:p>
      <w:pPr>
        <w:spacing w:after="0"/>
        <w:ind w:left="0"/>
        <w:jc w:val="both"/>
      </w:pPr>
      <w:r>
        <w:rPr>
          <w:rFonts w:ascii="Times New Roman"/>
          <w:b w:val="false"/>
          <w:i w:val="false"/>
          <w:color w:val="000000"/>
          <w:sz w:val="28"/>
        </w:rPr>
        <w:t>
      3) ауданның бюджеттік жобасының түпкілікті нұсқасын жасайды және оны ауданның бюджеттік комиссиясының қарауына енгізеді;</w:t>
      </w:r>
    </w:p>
    <w:bookmarkEnd w:id="33"/>
    <w:bookmarkStart w:name="z44" w:id="34"/>
    <w:p>
      <w:pPr>
        <w:spacing w:after="0"/>
        <w:ind w:left="0"/>
        <w:jc w:val="both"/>
      </w:pPr>
      <w:r>
        <w:rPr>
          <w:rFonts w:ascii="Times New Roman"/>
          <w:b w:val="false"/>
          <w:i w:val="false"/>
          <w:color w:val="000000"/>
          <w:sz w:val="28"/>
        </w:rPr>
        <w:t>
      4) бюджеттік инвестициялық жобаларды қарау, іріктеу, тізбесін қалыптастырады;</w:t>
      </w:r>
    </w:p>
    <w:bookmarkEnd w:id="34"/>
    <w:bookmarkStart w:name="z45" w:id="35"/>
    <w:p>
      <w:pPr>
        <w:spacing w:after="0"/>
        <w:ind w:left="0"/>
        <w:jc w:val="both"/>
      </w:pPr>
      <w:r>
        <w:rPr>
          <w:rFonts w:ascii="Times New Roman"/>
          <w:b w:val="false"/>
          <w:i w:val="false"/>
          <w:color w:val="000000"/>
          <w:sz w:val="28"/>
        </w:rPr>
        <w:t>
      5) Қамысты ауданы бюджеттік комиссиясының қызметін қамтамасыз ету бойынша жұмыстарды үйлестіру, бюджеттік комиссиясы отырысының хаттамасын дайындау;</w:t>
      </w:r>
    </w:p>
    <w:bookmarkEnd w:id="35"/>
    <w:bookmarkStart w:name="z46" w:id="36"/>
    <w:p>
      <w:pPr>
        <w:spacing w:after="0"/>
        <w:ind w:left="0"/>
        <w:jc w:val="both"/>
      </w:pPr>
      <w:r>
        <w:rPr>
          <w:rFonts w:ascii="Times New Roman"/>
          <w:b w:val="false"/>
          <w:i w:val="false"/>
          <w:color w:val="000000"/>
          <w:sz w:val="28"/>
        </w:rPr>
        <w:t>
      6) бюджеттік өтінімдерді және бюджеттік бағдарламаларының жобаларын қарастырады, қорытындыларды қалыптастырады және оларды ауданының бюджеттік комиссиясына қарастыруға жібереді;</w:t>
      </w:r>
    </w:p>
    <w:bookmarkEnd w:id="36"/>
    <w:bookmarkStart w:name="z47" w:id="37"/>
    <w:p>
      <w:pPr>
        <w:spacing w:after="0"/>
        <w:ind w:left="0"/>
        <w:jc w:val="both"/>
      </w:pPr>
      <w:r>
        <w:rPr>
          <w:rFonts w:ascii="Times New Roman"/>
          <w:b w:val="false"/>
          <w:i w:val="false"/>
          <w:color w:val="000000"/>
          <w:sz w:val="28"/>
        </w:rPr>
        <w:t>
      7) Қазақстан Республикасы Үкіметінің, облыс және аудан әкімінің және әкімдігінің бағдарламаларын іс-шаралар жоспарын тапсырмаларын орындау бойынша есептерді дайындау;</w:t>
      </w:r>
    </w:p>
    <w:bookmarkEnd w:id="37"/>
    <w:bookmarkStart w:name="z48" w:id="38"/>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қызметтерді көрсету;</w:t>
      </w:r>
    </w:p>
    <w:bookmarkEnd w:id="38"/>
    <w:bookmarkStart w:name="z49" w:id="39"/>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асырады.</w:t>
      </w:r>
    </w:p>
    <w:bookmarkEnd w:id="39"/>
    <w:bookmarkStart w:name="z50" w:id="40"/>
    <w:p>
      <w:pPr>
        <w:spacing w:after="0"/>
        <w:ind w:left="0"/>
        <w:jc w:val="both"/>
      </w:pPr>
      <w:r>
        <w:rPr>
          <w:rFonts w:ascii="Times New Roman"/>
          <w:b w:val="false"/>
          <w:i w:val="false"/>
          <w:color w:val="000000"/>
          <w:sz w:val="28"/>
        </w:rPr>
        <w:t>
      17. Құқықтары мен міндеттері:</w:t>
      </w:r>
    </w:p>
    <w:bookmarkEnd w:id="40"/>
    <w:bookmarkStart w:name="z51" w:id="41"/>
    <w:p>
      <w:pPr>
        <w:spacing w:after="0"/>
        <w:ind w:left="0"/>
        <w:jc w:val="both"/>
      </w:pPr>
      <w:r>
        <w:rPr>
          <w:rFonts w:ascii="Times New Roman"/>
          <w:b w:val="false"/>
          <w:i w:val="false"/>
          <w:color w:val="000000"/>
          <w:sz w:val="28"/>
        </w:rPr>
        <w:t>
      1) мемлекеттік органдардан, лаузамды тұлғалардан және барлық меншік нысанындағы шаруашылық субьектілерден қажетті ақпаратты құжаттарды және өзге метериалдарды сұрау және алу;</w:t>
      </w:r>
    </w:p>
    <w:bookmarkEnd w:id="41"/>
    <w:bookmarkStart w:name="z52" w:id="42"/>
    <w:p>
      <w:pPr>
        <w:spacing w:after="0"/>
        <w:ind w:left="0"/>
        <w:jc w:val="both"/>
      </w:pPr>
      <w:r>
        <w:rPr>
          <w:rFonts w:ascii="Times New Roman"/>
          <w:b w:val="false"/>
          <w:i w:val="false"/>
          <w:color w:val="000000"/>
          <w:sz w:val="28"/>
        </w:rPr>
        <w:t>
      2) Қазақстан Республикасының Конституциясын, заңнамасын сақтау, азаматтардың құқықтарын, бостандықтарын және заңды тұлғалардың өтініштерін заңмен бекітілген мерзімде қарау, олар бойынша қажетті шараларды қолдану;</w:t>
      </w:r>
    </w:p>
    <w:bookmarkEnd w:id="42"/>
    <w:bookmarkStart w:name="z53" w:id="43"/>
    <w:p>
      <w:pPr>
        <w:spacing w:after="0"/>
        <w:ind w:left="0"/>
        <w:jc w:val="both"/>
      </w:pPr>
      <w:r>
        <w:rPr>
          <w:rFonts w:ascii="Times New Roman"/>
          <w:b w:val="false"/>
          <w:i w:val="false"/>
          <w:color w:val="000000"/>
          <w:sz w:val="28"/>
        </w:rPr>
        <w:t>
      3) Қазақстан Республикасының заңнамасына сәйексе өзге де құқықтар мен міндеттерді жүзеге асырады.</w:t>
      </w:r>
    </w:p>
    <w:bookmarkEnd w:id="43"/>
    <w:bookmarkStart w:name="z54" w:id="44"/>
    <w:p>
      <w:pPr>
        <w:spacing w:after="0"/>
        <w:ind w:left="0"/>
        <w:jc w:val="left"/>
      </w:pPr>
      <w:r>
        <w:rPr>
          <w:rFonts w:ascii="Times New Roman"/>
          <w:b/>
          <w:i w:val="false"/>
          <w:color w:val="000000"/>
        </w:rPr>
        <w:t xml:space="preserve"> 3. Мемлекеттік органның қызметін ұйымдастыру</w:t>
      </w:r>
    </w:p>
    <w:bookmarkEnd w:id="44"/>
    <w:bookmarkStart w:name="z55" w:id="45"/>
    <w:p>
      <w:pPr>
        <w:spacing w:after="0"/>
        <w:ind w:left="0"/>
        <w:jc w:val="both"/>
      </w:pPr>
      <w:r>
        <w:rPr>
          <w:rFonts w:ascii="Times New Roman"/>
          <w:b w:val="false"/>
          <w:i w:val="false"/>
          <w:color w:val="000000"/>
          <w:sz w:val="28"/>
        </w:rPr>
        <w:t>
      18. "Қамысты ауданы әкімдігінің экономика және бюджеттік жоспарлау бөлімі" мемлекеттік мекемесі "Қамысты ауданы әкімдігінің экономика және бюджеттік жоспарлау бөлімі" мемлекеттік мекемесіне жүктелген міндеттердің орындалуына және оның функцияларды жүзеге асыруға дербес жауапты болатын бірінші басшы жүзеге асырады.</w:t>
      </w:r>
    </w:p>
    <w:bookmarkEnd w:id="45"/>
    <w:bookmarkStart w:name="z56" w:id="46"/>
    <w:p>
      <w:pPr>
        <w:spacing w:after="0"/>
        <w:ind w:left="0"/>
        <w:jc w:val="both"/>
      </w:pPr>
      <w:r>
        <w:rPr>
          <w:rFonts w:ascii="Times New Roman"/>
          <w:b w:val="false"/>
          <w:i w:val="false"/>
          <w:color w:val="000000"/>
          <w:sz w:val="28"/>
        </w:rPr>
        <w:t>
      19. "Қамысты ауданы әкімдігінің экономика және бюджеттік жоспарлау бөлімі" мемлекеттік мекемесінің бірінші басшысын Қамысты ауданнының әкімі қызметке тағайындайды және қызметтен босатады.</w:t>
      </w:r>
    </w:p>
    <w:bookmarkEnd w:id="46"/>
    <w:bookmarkStart w:name="z57" w:id="47"/>
    <w:p>
      <w:pPr>
        <w:spacing w:after="0"/>
        <w:ind w:left="0"/>
        <w:jc w:val="both"/>
      </w:pPr>
      <w:r>
        <w:rPr>
          <w:rFonts w:ascii="Times New Roman"/>
          <w:b w:val="false"/>
          <w:i w:val="false"/>
          <w:color w:val="000000"/>
          <w:sz w:val="28"/>
        </w:rPr>
        <w:t>
      20. "Қамысты ауданы әкімдігінің экономика және бюджеттік жоспарлау бөлімі" мемлекеттік мекемесі бірінші басшысының өкілеттігі:</w:t>
      </w:r>
    </w:p>
    <w:bookmarkEnd w:id="47"/>
    <w:bookmarkStart w:name="z58" w:id="48"/>
    <w:p>
      <w:pPr>
        <w:spacing w:after="0"/>
        <w:ind w:left="0"/>
        <w:jc w:val="both"/>
      </w:pPr>
      <w:r>
        <w:rPr>
          <w:rFonts w:ascii="Times New Roman"/>
          <w:b w:val="false"/>
          <w:i w:val="false"/>
          <w:color w:val="000000"/>
          <w:sz w:val="28"/>
        </w:rPr>
        <w:t>
      1) Қазақстан Республикасының қолданыстағы заңнамамына сәйкесе мемлекеттік органдарда, өзге де ұйымдарда меншік нысанына қарамастан "Қамысты ауданы әкімдігінің экономика және бюджеттік жоспарлау бөлімі" мемлекеттік мекемесін ұсынады;</w:t>
      </w:r>
    </w:p>
    <w:bookmarkEnd w:id="48"/>
    <w:bookmarkStart w:name="z59" w:id="49"/>
    <w:p>
      <w:pPr>
        <w:spacing w:after="0"/>
        <w:ind w:left="0"/>
        <w:jc w:val="both"/>
      </w:pPr>
      <w:r>
        <w:rPr>
          <w:rFonts w:ascii="Times New Roman"/>
          <w:b w:val="false"/>
          <w:i w:val="false"/>
          <w:color w:val="000000"/>
          <w:sz w:val="28"/>
        </w:rPr>
        <w:t>
      2) "Қамысты ауданы әкімдігінің экономика және бюджеттік жоспарлау бөлімі" мемлекеттік мекемесінің атынан сенімхатсыз әрекет етеді;</w:t>
      </w:r>
    </w:p>
    <w:bookmarkEnd w:id="49"/>
    <w:bookmarkStart w:name="z60" w:id="50"/>
    <w:p>
      <w:pPr>
        <w:spacing w:after="0"/>
        <w:ind w:left="0"/>
        <w:jc w:val="both"/>
      </w:pPr>
      <w:r>
        <w:rPr>
          <w:rFonts w:ascii="Times New Roman"/>
          <w:b w:val="false"/>
          <w:i w:val="false"/>
          <w:color w:val="000000"/>
          <w:sz w:val="28"/>
        </w:rPr>
        <w:t>
      3) "Қамысты ауданы әкімдігінің экономика және бюджеттік боспарлау бөлімі" мемлекеттік мекемесінде сыбайлас жемқорлыққа қарсы әрекетке бағытталған шараларды қолданады және сыбайлас жемкорлыққа қарсы тиісті шаралар қабылдау үшін дербес жауапты болады;</w:t>
      </w:r>
    </w:p>
    <w:bookmarkEnd w:id="50"/>
    <w:bookmarkStart w:name="z61" w:id="51"/>
    <w:p>
      <w:pPr>
        <w:spacing w:after="0"/>
        <w:ind w:left="0"/>
        <w:jc w:val="both"/>
      </w:pPr>
      <w:r>
        <w:rPr>
          <w:rFonts w:ascii="Times New Roman"/>
          <w:b w:val="false"/>
          <w:i w:val="false"/>
          <w:color w:val="000000"/>
          <w:sz w:val="28"/>
        </w:rPr>
        <w:t>
      4) "Қамысты ауданы әкімдігінің экономика және бюджеттік жоспарлау бөлімі" мемлекеттік мекемесінің жұмысын ұйымдастырады және басшылық етеді және жүктелген міндеттер мен функцияларды орындауға дербес жауапты болады;</w:t>
      </w:r>
    </w:p>
    <w:bookmarkEnd w:id="51"/>
    <w:bookmarkStart w:name="z62" w:id="52"/>
    <w:p>
      <w:pPr>
        <w:spacing w:after="0"/>
        <w:ind w:left="0"/>
        <w:jc w:val="both"/>
      </w:pPr>
      <w:r>
        <w:rPr>
          <w:rFonts w:ascii="Times New Roman"/>
          <w:b w:val="false"/>
          <w:i w:val="false"/>
          <w:color w:val="000000"/>
          <w:sz w:val="28"/>
        </w:rPr>
        <w:t>
      5) бұйрықтар шығарады;</w:t>
      </w:r>
    </w:p>
    <w:bookmarkEnd w:id="52"/>
    <w:bookmarkStart w:name="z63" w:id="53"/>
    <w:p>
      <w:pPr>
        <w:spacing w:after="0"/>
        <w:ind w:left="0"/>
        <w:jc w:val="both"/>
      </w:pPr>
      <w:r>
        <w:rPr>
          <w:rFonts w:ascii="Times New Roman"/>
          <w:b w:val="false"/>
          <w:i w:val="false"/>
          <w:color w:val="000000"/>
          <w:sz w:val="28"/>
        </w:rPr>
        <w:t>
      6) қызметтік құжаттамаға қол қояды;</w:t>
      </w:r>
    </w:p>
    <w:bookmarkEnd w:id="53"/>
    <w:bookmarkStart w:name="z64" w:id="54"/>
    <w:p>
      <w:pPr>
        <w:spacing w:after="0"/>
        <w:ind w:left="0"/>
        <w:jc w:val="both"/>
      </w:pPr>
      <w:r>
        <w:rPr>
          <w:rFonts w:ascii="Times New Roman"/>
          <w:b w:val="false"/>
          <w:i w:val="false"/>
          <w:color w:val="000000"/>
          <w:sz w:val="28"/>
        </w:rPr>
        <w:t>
      7) заңнамада белгіленген тәртіппен "Қамысты ауданы әкімдігінің экономика және бюджетттік жоспарлау бөлімі" мемлекеттік мекемесінің қызметкерлеріне тәртіптік жаза салалды және мадақтау шараларын қолданады;</w:t>
      </w:r>
    </w:p>
    <w:bookmarkEnd w:id="54"/>
    <w:bookmarkStart w:name="z65" w:id="55"/>
    <w:p>
      <w:pPr>
        <w:spacing w:after="0"/>
        <w:ind w:left="0"/>
        <w:jc w:val="both"/>
      </w:pPr>
      <w:r>
        <w:rPr>
          <w:rFonts w:ascii="Times New Roman"/>
          <w:b w:val="false"/>
          <w:i w:val="false"/>
          <w:color w:val="000000"/>
          <w:sz w:val="28"/>
        </w:rPr>
        <w:t>
      8) Қазақстан Республикасының заңнамасына сәйкес оның құзыретіне жатқызылған мәселелер бойынша өзге де өкілеттіктерді жүзге асырады.</w:t>
      </w:r>
    </w:p>
    <w:bookmarkEnd w:id="55"/>
    <w:bookmarkStart w:name="z66" w:id="56"/>
    <w:p>
      <w:pPr>
        <w:spacing w:after="0"/>
        <w:ind w:left="0"/>
        <w:jc w:val="both"/>
      </w:pPr>
      <w:r>
        <w:rPr>
          <w:rFonts w:ascii="Times New Roman"/>
          <w:b w:val="false"/>
          <w:i w:val="false"/>
          <w:color w:val="000000"/>
          <w:sz w:val="28"/>
        </w:rPr>
        <w:t>
      "Қамысты ауданы әкімдігінің экономика және бюджеттік жоспарлау бөлімі" мемлекеттік мекемесінің бірінші басшысы болмаған кезенде оны алмастыратын тұлға орындайды.</w:t>
      </w:r>
    </w:p>
    <w:bookmarkEnd w:id="56"/>
    <w:bookmarkStart w:name="z67" w:id="57"/>
    <w:p>
      <w:pPr>
        <w:spacing w:after="0"/>
        <w:ind w:left="0"/>
        <w:jc w:val="both"/>
      </w:pPr>
      <w:r>
        <w:rPr>
          <w:rFonts w:ascii="Times New Roman"/>
          <w:b w:val="false"/>
          <w:i w:val="false"/>
          <w:color w:val="000000"/>
          <w:sz w:val="28"/>
        </w:rPr>
        <w:t>
      "Қамысты ауданы әкімдігінің экономика және бюджеттік жоспарлау бөлімі" мемлекеттік мекемесінің жұмыс тәртібі "Қамысты ауданы әкімдігінің экономика және бюджеттік жоспарлау бөлімі" мемлекеттік мекемесінің бірінші басшысының бұйрығымен бекітілген жұмыс регламентіне сәйкес белгіленеді.</w:t>
      </w:r>
    </w:p>
    <w:bookmarkEnd w:id="57"/>
    <w:bookmarkStart w:name="z68" w:id="58"/>
    <w:p>
      <w:pPr>
        <w:spacing w:after="0"/>
        <w:ind w:left="0"/>
        <w:jc w:val="left"/>
      </w:pPr>
      <w:r>
        <w:rPr>
          <w:rFonts w:ascii="Times New Roman"/>
          <w:b/>
          <w:i w:val="false"/>
          <w:color w:val="000000"/>
        </w:rPr>
        <w:t xml:space="preserve"> 4. Мемлекеттік органның мүлкі</w:t>
      </w:r>
    </w:p>
    <w:bookmarkEnd w:id="58"/>
    <w:bookmarkStart w:name="z69" w:id="59"/>
    <w:p>
      <w:pPr>
        <w:spacing w:after="0"/>
        <w:ind w:left="0"/>
        <w:jc w:val="both"/>
      </w:pPr>
      <w:r>
        <w:rPr>
          <w:rFonts w:ascii="Times New Roman"/>
          <w:b w:val="false"/>
          <w:i w:val="false"/>
          <w:color w:val="000000"/>
          <w:sz w:val="28"/>
        </w:rPr>
        <w:t>
      21. "Қамысты ауданы әкімдігінің экономика және бюджеттік жоспарлау бөлімі" мемлекеттік мекемесі заңнамада көзделген жағдайларда жедел басқару құқығында оқшауланған мүлкі болу мүмкін.</w:t>
      </w:r>
    </w:p>
    <w:bookmarkEnd w:id="59"/>
    <w:bookmarkStart w:name="z70" w:id="60"/>
    <w:p>
      <w:pPr>
        <w:spacing w:after="0"/>
        <w:ind w:left="0"/>
        <w:jc w:val="both"/>
      </w:pPr>
      <w:r>
        <w:rPr>
          <w:rFonts w:ascii="Times New Roman"/>
          <w:b w:val="false"/>
          <w:i w:val="false"/>
          <w:color w:val="000000"/>
          <w:sz w:val="28"/>
        </w:rPr>
        <w:t>
      "Қамысты ауданы әкімдігінің экономика және бюджеттік жоспарлау болімі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0"/>
    <w:bookmarkStart w:name="z71" w:id="61"/>
    <w:p>
      <w:pPr>
        <w:spacing w:after="0"/>
        <w:ind w:left="0"/>
        <w:jc w:val="both"/>
      </w:pPr>
      <w:r>
        <w:rPr>
          <w:rFonts w:ascii="Times New Roman"/>
          <w:b w:val="false"/>
          <w:i w:val="false"/>
          <w:color w:val="000000"/>
          <w:sz w:val="28"/>
        </w:rPr>
        <w:t>
      22. "Қамысты ауданы әкімдігінің экономика және бюджеттік жоспарлау бөлімі" мемлекеттік мекемесіне бекітілген мүлік коммуналдық меншікке жатады.</w:t>
      </w:r>
    </w:p>
    <w:bookmarkEnd w:id="61"/>
    <w:bookmarkStart w:name="z72" w:id="62"/>
    <w:p>
      <w:pPr>
        <w:spacing w:after="0"/>
        <w:ind w:left="0"/>
        <w:jc w:val="both"/>
      </w:pPr>
      <w:r>
        <w:rPr>
          <w:rFonts w:ascii="Times New Roman"/>
          <w:b w:val="false"/>
          <w:i w:val="false"/>
          <w:color w:val="000000"/>
          <w:sz w:val="28"/>
        </w:rPr>
        <w:t>
      23. Егер заңнамада өзгеше көзделмесе, "Қамысты ауданы әкімдігінің экономика және бюджеттік жоспарлау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2"/>
    <w:bookmarkStart w:name="z73" w:id="63"/>
    <w:p>
      <w:pPr>
        <w:spacing w:after="0"/>
        <w:ind w:left="0"/>
        <w:jc w:val="left"/>
      </w:pPr>
      <w:r>
        <w:rPr>
          <w:rFonts w:ascii="Times New Roman"/>
          <w:b/>
          <w:i w:val="false"/>
          <w:color w:val="000000"/>
        </w:rPr>
        <w:t xml:space="preserve"> 5. Мемлекеттік органды қайта ұйымдастыру және тарату</w:t>
      </w:r>
    </w:p>
    <w:bookmarkEnd w:id="63"/>
    <w:bookmarkStart w:name="z74" w:id="64"/>
    <w:p>
      <w:pPr>
        <w:spacing w:after="0"/>
        <w:ind w:left="0"/>
        <w:jc w:val="both"/>
      </w:pPr>
      <w:r>
        <w:rPr>
          <w:rFonts w:ascii="Times New Roman"/>
          <w:b w:val="false"/>
          <w:i w:val="false"/>
          <w:color w:val="000000"/>
          <w:sz w:val="28"/>
        </w:rPr>
        <w:t>
      24. "Қамысты ауданы әкімдігінің экономика және бюджеттік жоспарлау бөлімі" мемлекеттік мекемесінің қайта ұйымдастыру және тарату Қазақстан Республикасының заңнамасына сәйкес жүзеге асырылады.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