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86c1e" w14:textId="5286c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 әкімдігінің Красногор ауылы әкімінің аппараты" мемлекеттік мекемесін және Қамысты ауданы әкімдігінің "Арқа ауылы әкімінің аппараты" мемлекеттік мекемесін қайта ұйымдастыру туралы</w:t>
      </w:r>
    </w:p>
    <w:p>
      <w:pPr>
        <w:spacing w:after="0"/>
        <w:ind w:left="0"/>
        <w:jc w:val="both"/>
      </w:pPr>
      <w:r>
        <w:rPr>
          <w:rFonts w:ascii="Times New Roman"/>
          <w:b w:val="false"/>
          <w:i w:val="false"/>
          <w:color w:val="000000"/>
          <w:sz w:val="28"/>
        </w:rPr>
        <w:t>Қостанай облысы Қамысты ауданы әкімдігінің 2022 жылғы 13 мамырдағы № 94 қаулысы</w:t>
      </w:r>
    </w:p>
    <w:p>
      <w:pPr>
        <w:spacing w:after="0"/>
        <w:ind w:left="0"/>
        <w:jc w:val="both"/>
      </w:pPr>
      <w:bookmarkStart w:name="z4" w:id="0"/>
      <w:r>
        <w:rPr>
          <w:rFonts w:ascii="Times New Roman"/>
          <w:b w:val="false"/>
          <w:i w:val="false"/>
          <w:color w:val="000000"/>
          <w:sz w:val="28"/>
        </w:rPr>
        <w:t xml:space="preserve">
      Қазақстан Республикасының Азаматтық кодексінің </w:t>
      </w:r>
      <w:r>
        <w:rPr>
          <w:rFonts w:ascii="Times New Roman"/>
          <w:b w:val="false"/>
          <w:i w:val="false"/>
          <w:color w:val="000000"/>
          <w:sz w:val="28"/>
        </w:rPr>
        <w:t>45-бабына</w:t>
      </w:r>
      <w:r>
        <w:rPr>
          <w:rFonts w:ascii="Times New Roman"/>
          <w:b w:val="false"/>
          <w:i w:val="false"/>
          <w:color w:val="000000"/>
          <w:sz w:val="28"/>
        </w:rPr>
        <w:t xml:space="preserve">, "Қазақстан Республикасының әкімшілік-аумақтық құрылымы туралы" Қазақстан Республикасы Заңының </w:t>
      </w:r>
      <w:r>
        <w:rPr>
          <w:rFonts w:ascii="Times New Roman"/>
          <w:b w:val="false"/>
          <w:i w:val="false"/>
          <w:color w:val="000000"/>
          <w:sz w:val="28"/>
        </w:rPr>
        <w:t>12-бабына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облысы әкімдігінің 2022 жылғы 20 сәуірдегі </w:t>
      </w:r>
      <w:r>
        <w:rPr>
          <w:rFonts w:ascii="Times New Roman"/>
          <w:b w:val="false"/>
          <w:i w:val="false"/>
          <w:color w:val="000000"/>
          <w:sz w:val="28"/>
        </w:rPr>
        <w:t>№ 3</w:t>
      </w:r>
      <w:r>
        <w:rPr>
          <w:rFonts w:ascii="Times New Roman"/>
          <w:b w:val="false"/>
          <w:i w:val="false"/>
          <w:color w:val="000000"/>
          <w:sz w:val="28"/>
        </w:rPr>
        <w:t xml:space="preserve"> бірлескен қаулысының және "Ауылдық округті құру туралы" Қостанай облыстық мәслихатының 2022 жылғы 20 сәуірдегі № 170 (Қазақстан Республикасының Әділет министрлігінде 2022 жылғы 27 сәуірде № 27789 болып тіркелген) шешімінің негізінде Қамысты ауданының әкімдігі ҚАУЛЫ ЕТЕДІ:</w:t>
      </w:r>
    </w:p>
    <w:bookmarkEnd w:id="0"/>
    <w:bookmarkStart w:name="z5" w:id="1"/>
    <w:p>
      <w:pPr>
        <w:spacing w:after="0"/>
        <w:ind w:left="0"/>
        <w:jc w:val="both"/>
      </w:pPr>
      <w:r>
        <w:rPr>
          <w:rFonts w:ascii="Times New Roman"/>
          <w:b w:val="false"/>
          <w:i w:val="false"/>
          <w:color w:val="000000"/>
          <w:sz w:val="28"/>
        </w:rPr>
        <w:t>
      1. "Қамысты ауданы әкімдігінің Красногор ауылы әкімінің аппараты" мемлекеттік мекемесіне біріктіру жолымен Қамысты ауданы әкімдігінің "Арқа ауылы әкімінің аппараты" мемлекеттік мекемесі қайта ұйымдастырылсын.</w:t>
      </w:r>
    </w:p>
    <w:bookmarkEnd w:id="1"/>
    <w:bookmarkStart w:name="z6" w:id="2"/>
    <w:p>
      <w:pPr>
        <w:spacing w:after="0"/>
        <w:ind w:left="0"/>
        <w:jc w:val="both"/>
      </w:pPr>
      <w:r>
        <w:rPr>
          <w:rFonts w:ascii="Times New Roman"/>
          <w:b w:val="false"/>
          <w:i w:val="false"/>
          <w:color w:val="000000"/>
          <w:sz w:val="28"/>
        </w:rPr>
        <w:t>
      2. "Қамысты ауданы әкімдігінің Красногор ауылы әкімінің аппараты" мемлекеттік мекемесінің қоса беріліп отырған табыстау актісі осы қаулының 1 қосымшасына сәйкес бекітілсін.</w:t>
      </w:r>
    </w:p>
    <w:bookmarkEnd w:id="2"/>
    <w:bookmarkStart w:name="z7" w:id="3"/>
    <w:p>
      <w:pPr>
        <w:spacing w:after="0"/>
        <w:ind w:left="0"/>
        <w:jc w:val="both"/>
      </w:pPr>
      <w:r>
        <w:rPr>
          <w:rFonts w:ascii="Times New Roman"/>
          <w:b w:val="false"/>
          <w:i w:val="false"/>
          <w:color w:val="000000"/>
          <w:sz w:val="28"/>
        </w:rPr>
        <w:t>
      3. Қамысты ауданы әкімдігінің "Арқа ауылы әкімінің аппараты" мемлекеттік мекемесі "Қамысты ауданы әкімдігінің Арқа ауылдық округі әкімінің аппараты" мемлекеттік мекемесі болып қайта аталсын.</w:t>
      </w:r>
    </w:p>
    <w:bookmarkEnd w:id="3"/>
    <w:bookmarkStart w:name="z8" w:id="4"/>
    <w:p>
      <w:pPr>
        <w:spacing w:after="0"/>
        <w:ind w:left="0"/>
        <w:jc w:val="both"/>
      </w:pPr>
      <w:r>
        <w:rPr>
          <w:rFonts w:ascii="Times New Roman"/>
          <w:b w:val="false"/>
          <w:i w:val="false"/>
          <w:color w:val="000000"/>
          <w:sz w:val="28"/>
        </w:rPr>
        <w:t xml:space="preserve">
      4. "Қамысты ауданы әкімдігінің Арқа ауылдық округі әкімінің аппараты" мемлекеттік мекемесі туралы қоса беріліп отырған </w:t>
      </w:r>
      <w:r>
        <w:rPr>
          <w:rFonts w:ascii="Times New Roman"/>
          <w:b w:val="false"/>
          <w:i w:val="false"/>
          <w:color w:val="000000"/>
          <w:sz w:val="28"/>
        </w:rPr>
        <w:t>Ереже</w:t>
      </w:r>
      <w:r>
        <w:rPr>
          <w:rFonts w:ascii="Times New Roman"/>
          <w:b w:val="false"/>
          <w:i w:val="false"/>
          <w:color w:val="000000"/>
          <w:sz w:val="28"/>
        </w:rPr>
        <w:t xml:space="preserve"> осы қаулының 2-қосымшасына сәйкес бекітілсін.</w:t>
      </w:r>
    </w:p>
    <w:bookmarkEnd w:id="4"/>
    <w:bookmarkStart w:name="z9" w:id="5"/>
    <w:p>
      <w:pPr>
        <w:spacing w:after="0"/>
        <w:ind w:left="0"/>
        <w:jc w:val="both"/>
      </w:pPr>
      <w:r>
        <w:rPr>
          <w:rFonts w:ascii="Times New Roman"/>
          <w:b w:val="false"/>
          <w:i w:val="false"/>
          <w:color w:val="000000"/>
          <w:sz w:val="28"/>
        </w:rPr>
        <w:t>
      5. "Қамысты ауданы әкімдігінің Арқа ауылдық округі әкімінің аппараты" мемлекеттік мекемесі:</w:t>
      </w:r>
    </w:p>
    <w:bookmarkEnd w:id="5"/>
    <w:bookmarkStart w:name="z10" w:id="6"/>
    <w:p>
      <w:pPr>
        <w:spacing w:after="0"/>
        <w:ind w:left="0"/>
        <w:jc w:val="both"/>
      </w:pPr>
      <w:r>
        <w:rPr>
          <w:rFonts w:ascii="Times New Roman"/>
          <w:b w:val="false"/>
          <w:i w:val="false"/>
          <w:color w:val="000000"/>
          <w:sz w:val="28"/>
        </w:rPr>
        <w:t>
      1) әділет органдарында бір ай мерзімде қайта тіркеуін жүргізсін;</w:t>
      </w:r>
    </w:p>
    <w:bookmarkEnd w:id="6"/>
    <w:bookmarkStart w:name="z11" w:id="7"/>
    <w:p>
      <w:pPr>
        <w:spacing w:after="0"/>
        <w:ind w:left="0"/>
        <w:jc w:val="both"/>
      </w:pPr>
      <w:r>
        <w:rPr>
          <w:rFonts w:ascii="Times New Roman"/>
          <w:b w:val="false"/>
          <w:i w:val="false"/>
          <w:color w:val="000000"/>
          <w:sz w:val="28"/>
        </w:rPr>
        <w:t>
      2) осы қаулыдан туындайтын өзге де шараларды қабылдасын.</w:t>
      </w:r>
    </w:p>
    <w:bookmarkEnd w:id="7"/>
    <w:bookmarkStart w:name="z12" w:id="8"/>
    <w:p>
      <w:pPr>
        <w:spacing w:after="0"/>
        <w:ind w:left="0"/>
        <w:jc w:val="both"/>
      </w:pPr>
      <w:r>
        <w:rPr>
          <w:rFonts w:ascii="Times New Roman"/>
          <w:b w:val="false"/>
          <w:i w:val="false"/>
          <w:color w:val="000000"/>
          <w:sz w:val="28"/>
        </w:rPr>
        <w:t>
      6. Осы қаулы қол қойылған күнінен бастап күшіне енеді.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Қамысты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94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9"/>
    <w:p>
      <w:pPr>
        <w:spacing w:after="0"/>
        <w:ind w:left="0"/>
        <w:jc w:val="left"/>
      </w:pPr>
      <w:r>
        <w:rPr>
          <w:rFonts w:ascii="Times New Roman"/>
          <w:b/>
          <w:i w:val="false"/>
          <w:color w:val="000000"/>
        </w:rPr>
        <w:t xml:space="preserve"> "Қамысты ауданы әкімдігінің Арқа ауылдық округі әкімінің аппараты" мемлекеттік мекемесінің ережесі</w:t>
      </w:r>
    </w:p>
    <w:bookmarkEnd w:id="9"/>
    <w:bookmarkStart w:name="z19" w:id="10"/>
    <w:p>
      <w:pPr>
        <w:spacing w:after="0"/>
        <w:ind w:left="0"/>
        <w:jc w:val="left"/>
      </w:pPr>
      <w:r>
        <w:rPr>
          <w:rFonts w:ascii="Times New Roman"/>
          <w:b/>
          <w:i w:val="false"/>
          <w:color w:val="000000"/>
        </w:rPr>
        <w:t xml:space="preserve"> Жалпы ережелер</w:t>
      </w:r>
    </w:p>
    <w:bookmarkEnd w:id="10"/>
    <w:bookmarkStart w:name="z20" w:id="11"/>
    <w:p>
      <w:pPr>
        <w:spacing w:after="0"/>
        <w:ind w:left="0"/>
        <w:jc w:val="both"/>
      </w:pPr>
      <w:r>
        <w:rPr>
          <w:rFonts w:ascii="Times New Roman"/>
          <w:b w:val="false"/>
          <w:i w:val="false"/>
          <w:color w:val="000000"/>
          <w:sz w:val="28"/>
        </w:rPr>
        <w:t>
      1. "Қамысты ауданы әкімдігінің Арқа ауылдық округі әкімінің аппараты" мемлекеттік мекемесі (бұдан әрі – ауылдық округі әкімнің аппараты) ауылдық округінің әкімі (бұдан әрі – әкім) қызметін қамтамасыз ететін және Қазақстан Республикасының заңнамасында көзделген өзге де функцияларды жүзеге асыратын мемлекеттік мекеме болып табылады.</w:t>
      </w:r>
    </w:p>
    <w:bookmarkEnd w:id="11"/>
    <w:bookmarkStart w:name="z21" w:id="12"/>
    <w:p>
      <w:pPr>
        <w:spacing w:after="0"/>
        <w:ind w:left="0"/>
        <w:jc w:val="both"/>
      </w:pPr>
      <w:r>
        <w:rPr>
          <w:rFonts w:ascii="Times New Roman"/>
          <w:b w:val="false"/>
          <w:i w:val="false"/>
          <w:color w:val="000000"/>
          <w:sz w:val="28"/>
        </w:rPr>
        <w:t xml:space="preserve">
      2. Ауылдық округі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ауылдық округі әкімінің аппараты туралы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3. Ауылдық округі әкімінің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бар.</w:t>
      </w:r>
    </w:p>
    <w:bookmarkEnd w:id="13"/>
    <w:bookmarkStart w:name="z23" w:id="14"/>
    <w:p>
      <w:pPr>
        <w:spacing w:after="0"/>
        <w:ind w:left="0"/>
        <w:jc w:val="both"/>
      </w:pPr>
      <w:r>
        <w:rPr>
          <w:rFonts w:ascii="Times New Roman"/>
          <w:b w:val="false"/>
          <w:i w:val="false"/>
          <w:color w:val="000000"/>
          <w:sz w:val="28"/>
        </w:rPr>
        <w:t>
      4. Ауылдық округі әкімінің аппараты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5. Ауылдық округі әкімінің аппараты заңнамаға сәйкес мемлекеттің атынан азаматтық-құқықтық қатынастардың тарапы болуға құқылы.</w:t>
      </w:r>
    </w:p>
    <w:bookmarkEnd w:id="15"/>
    <w:bookmarkStart w:name="z25" w:id="16"/>
    <w:p>
      <w:pPr>
        <w:spacing w:after="0"/>
        <w:ind w:left="0"/>
        <w:jc w:val="both"/>
      </w:pPr>
      <w:r>
        <w:rPr>
          <w:rFonts w:ascii="Times New Roman"/>
          <w:b w:val="false"/>
          <w:i w:val="false"/>
          <w:color w:val="000000"/>
          <w:sz w:val="28"/>
        </w:rPr>
        <w:t>
      6. Ауылдық округі әкімінің аппараты туралы ережені, оның құрылымын аудан әкімдігі бекітеді.</w:t>
      </w:r>
    </w:p>
    <w:bookmarkEnd w:id="16"/>
    <w:bookmarkStart w:name="z26" w:id="17"/>
    <w:p>
      <w:pPr>
        <w:spacing w:after="0"/>
        <w:ind w:left="0"/>
        <w:jc w:val="both"/>
      </w:pPr>
      <w:r>
        <w:rPr>
          <w:rFonts w:ascii="Times New Roman"/>
          <w:b w:val="false"/>
          <w:i w:val="false"/>
          <w:color w:val="000000"/>
          <w:sz w:val="28"/>
        </w:rPr>
        <w:t>
      7. Мемлекеттік органның толық атауы - Қамысты ауданы әкімдігінің "Арқа ауылдық округі әкімінің аппараты" мемлекеттік мекемесі. Ауылдық округі әкімінің заңды мекен-жайы: 110809, Қазақстан Республикасы, Қостанай облысы, Қамысты ауданы, Арқа ауылдық округі, Торговая көшесі, 22 үй.</w:t>
      </w:r>
    </w:p>
    <w:bookmarkEnd w:id="17"/>
    <w:bookmarkStart w:name="z27" w:id="18"/>
    <w:p>
      <w:pPr>
        <w:spacing w:after="0"/>
        <w:ind w:left="0"/>
        <w:jc w:val="both"/>
      </w:pPr>
      <w:r>
        <w:rPr>
          <w:rFonts w:ascii="Times New Roman"/>
          <w:b w:val="false"/>
          <w:i w:val="false"/>
          <w:color w:val="000000"/>
          <w:sz w:val="28"/>
        </w:rPr>
        <w:t>
      8. Ауылдық округі әкімінің аппаратын аудан әкімдігі құрады, қысқартады және қайта ұйымдастырады.</w:t>
      </w:r>
    </w:p>
    <w:bookmarkEnd w:id="18"/>
    <w:bookmarkStart w:name="z28" w:id="19"/>
    <w:p>
      <w:pPr>
        <w:spacing w:after="0"/>
        <w:ind w:left="0"/>
        <w:jc w:val="both"/>
      </w:pPr>
      <w:r>
        <w:rPr>
          <w:rFonts w:ascii="Times New Roman"/>
          <w:b w:val="false"/>
          <w:i w:val="false"/>
          <w:color w:val="000000"/>
          <w:sz w:val="28"/>
        </w:rPr>
        <w:t>
      9. Ауылдық округі әкімінің аппараты жергілікті бюджет есебінен ұсталатын мемлекеттік мекеме болып табылады.</w:t>
      </w:r>
    </w:p>
    <w:bookmarkEnd w:id="19"/>
    <w:bookmarkStart w:name="z29" w:id="20"/>
    <w:p>
      <w:pPr>
        <w:spacing w:after="0"/>
        <w:ind w:left="0"/>
        <w:jc w:val="both"/>
      </w:pPr>
      <w:r>
        <w:rPr>
          <w:rFonts w:ascii="Times New Roman"/>
          <w:b w:val="false"/>
          <w:i w:val="false"/>
          <w:color w:val="000000"/>
          <w:sz w:val="28"/>
        </w:rPr>
        <w:t>
      10. Ауылдық округі әкімінің аппаратына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bookmarkEnd w:id="20"/>
    <w:bookmarkStart w:name="z30" w:id="21"/>
    <w:p>
      <w:pPr>
        <w:spacing w:after="0"/>
        <w:ind w:left="0"/>
        <w:jc w:val="left"/>
      </w:pPr>
      <w:r>
        <w:rPr>
          <w:rFonts w:ascii="Times New Roman"/>
          <w:b/>
          <w:i w:val="false"/>
          <w:color w:val="000000"/>
        </w:rPr>
        <w:t xml:space="preserve"> 2. Ауылдық округі әкімі аппаратының негізгі міндеттері, функциялары, құқықтары мен міндеттері</w:t>
      </w:r>
    </w:p>
    <w:bookmarkEnd w:id="21"/>
    <w:bookmarkStart w:name="z31" w:id="22"/>
    <w:p>
      <w:pPr>
        <w:spacing w:after="0"/>
        <w:ind w:left="0"/>
        <w:jc w:val="both"/>
      </w:pPr>
      <w:r>
        <w:rPr>
          <w:rFonts w:ascii="Times New Roman"/>
          <w:b w:val="false"/>
          <w:i w:val="false"/>
          <w:color w:val="000000"/>
          <w:sz w:val="28"/>
        </w:rPr>
        <w:t>
      11. Міндеттер:</w:t>
      </w:r>
    </w:p>
    <w:bookmarkEnd w:id="22"/>
    <w:bookmarkStart w:name="z32" w:id="23"/>
    <w:p>
      <w:pPr>
        <w:spacing w:after="0"/>
        <w:ind w:left="0"/>
        <w:jc w:val="both"/>
      </w:pPr>
      <w:r>
        <w:rPr>
          <w:rFonts w:ascii="Times New Roman"/>
          <w:b w:val="false"/>
          <w:i w:val="false"/>
          <w:color w:val="000000"/>
          <w:sz w:val="28"/>
        </w:rPr>
        <w:t>
      1) Ауылдық округі әкімінің қызметін ақпараттық-талдамалық, ұйымдық-құқықтық, материалдық-техникалық қамтамасыз ету, сондай-ақ жергілікті маңызы бар мәселелерді шешу.</w:t>
      </w:r>
    </w:p>
    <w:bookmarkEnd w:id="23"/>
    <w:bookmarkStart w:name="z33" w:id="24"/>
    <w:p>
      <w:pPr>
        <w:spacing w:after="0"/>
        <w:ind w:left="0"/>
        <w:jc w:val="both"/>
      </w:pPr>
      <w:r>
        <w:rPr>
          <w:rFonts w:ascii="Times New Roman"/>
          <w:b w:val="false"/>
          <w:i w:val="false"/>
          <w:color w:val="000000"/>
          <w:sz w:val="28"/>
        </w:rPr>
        <w:t>
      12. Функциялар:</w:t>
      </w:r>
    </w:p>
    <w:bookmarkEnd w:id="24"/>
    <w:bookmarkStart w:name="z34" w:id="25"/>
    <w:p>
      <w:pPr>
        <w:spacing w:after="0"/>
        <w:ind w:left="0"/>
        <w:jc w:val="both"/>
      </w:pPr>
      <w:r>
        <w:rPr>
          <w:rFonts w:ascii="Times New Roman"/>
          <w:b w:val="false"/>
          <w:i w:val="false"/>
          <w:color w:val="000000"/>
          <w:sz w:val="28"/>
        </w:rPr>
        <w:t>
      1) Ауылдық округі әкімінің аппараты өз құзыреті шегінде:</w:t>
      </w:r>
    </w:p>
    <w:bookmarkEnd w:id="25"/>
    <w:bookmarkStart w:name="z35" w:id="26"/>
    <w:p>
      <w:pPr>
        <w:spacing w:after="0"/>
        <w:ind w:left="0"/>
        <w:jc w:val="both"/>
      </w:pPr>
      <w:r>
        <w:rPr>
          <w:rFonts w:ascii="Times New Roman"/>
          <w:b w:val="false"/>
          <w:i w:val="false"/>
          <w:color w:val="000000"/>
          <w:sz w:val="28"/>
        </w:rPr>
        <w:t>
      жергілікті қоғамдастық жиынын, ауылдық округі,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bookmarkEnd w:id="26"/>
    <w:bookmarkStart w:name="z36" w:id="27"/>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bookmarkEnd w:id="27"/>
    <w:bookmarkStart w:name="z37" w:id="28"/>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округінің әкімі мақұлдаған шешімдердің орындалуын қамтамасыз етеді;</w:t>
      </w:r>
    </w:p>
    <w:bookmarkEnd w:id="28"/>
    <w:bookmarkStart w:name="z38" w:id="29"/>
    <w:p>
      <w:pPr>
        <w:spacing w:after="0"/>
        <w:ind w:left="0"/>
        <w:jc w:val="both"/>
      </w:pPr>
      <w:r>
        <w:rPr>
          <w:rFonts w:ascii="Times New Roman"/>
          <w:b w:val="false"/>
          <w:i w:val="false"/>
          <w:color w:val="000000"/>
          <w:sz w:val="28"/>
        </w:rPr>
        <w:t>
      ауылдық округі бюджетін жоспарлауды және атқаруды қамтамасыз етеді;</w:t>
      </w:r>
    </w:p>
    <w:bookmarkEnd w:id="29"/>
    <w:bookmarkStart w:name="z39" w:id="30"/>
    <w:p>
      <w:pPr>
        <w:spacing w:after="0"/>
        <w:ind w:left="0"/>
        <w:jc w:val="both"/>
      </w:pPr>
      <w:r>
        <w:rPr>
          <w:rFonts w:ascii="Times New Roman"/>
          <w:b w:val="false"/>
          <w:i w:val="false"/>
          <w:color w:val="000000"/>
          <w:sz w:val="28"/>
        </w:rPr>
        <w:t>
      жергілікті қоғамдастықтың жиналысына және аудан мәслихатына ауылдық округі бюджетінің атқарылуы туралы есепті ұсынады;</w:t>
      </w:r>
    </w:p>
    <w:bookmarkEnd w:id="30"/>
    <w:bookmarkStart w:name="z40" w:id="31"/>
    <w:p>
      <w:pPr>
        <w:spacing w:after="0"/>
        <w:ind w:left="0"/>
        <w:jc w:val="both"/>
      </w:pPr>
      <w:r>
        <w:rPr>
          <w:rFonts w:ascii="Times New Roman"/>
          <w:b w:val="false"/>
          <w:i w:val="false"/>
          <w:color w:val="000000"/>
          <w:sz w:val="28"/>
        </w:rPr>
        <w:t>
      ауылдық округінің бюджетін іске асыру туралы шешім қабылдайды;</w:t>
      </w:r>
    </w:p>
    <w:bookmarkEnd w:id="31"/>
    <w:bookmarkStart w:name="z41" w:id="32"/>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bookmarkEnd w:id="32"/>
    <w:bookmarkStart w:name="z42" w:id="33"/>
    <w:p>
      <w:pPr>
        <w:spacing w:after="0"/>
        <w:ind w:left="0"/>
        <w:jc w:val="both"/>
      </w:pPr>
      <w:r>
        <w:rPr>
          <w:rFonts w:ascii="Times New Roman"/>
          <w:b w:val="false"/>
          <w:i w:val="false"/>
          <w:color w:val="000000"/>
          <w:sz w:val="28"/>
        </w:rPr>
        <w:t>
      ауылдық округтың коммуналдық мүлкіне жататын объектілерді салу, реконструкциялау және жөндеу бойынша тапсырыс беруші болады;</w:t>
      </w:r>
    </w:p>
    <w:bookmarkEnd w:id="33"/>
    <w:bookmarkStart w:name="z43" w:id="34"/>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bookmarkEnd w:id="34"/>
    <w:bookmarkStart w:name="z44" w:id="35"/>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bookmarkEnd w:id="35"/>
    <w:bookmarkStart w:name="z45" w:id="36"/>
    <w:p>
      <w:pPr>
        <w:spacing w:after="0"/>
        <w:ind w:left="0"/>
        <w:jc w:val="both"/>
      </w:pPr>
      <w:r>
        <w:rPr>
          <w:rFonts w:ascii="Times New Roman"/>
          <w:b w:val="false"/>
          <w:i w:val="false"/>
          <w:color w:val="000000"/>
          <w:sz w:val="28"/>
        </w:rPr>
        <w:t>
      мүлкі ауылдық округтың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bookmarkEnd w:id="36"/>
    <w:bookmarkStart w:name="z46" w:id="37"/>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округтың меншік (жергілікті өзін-өзі басқарудың коммуналдық меншігі) құқығын қорғауды жүзеге асырады;</w:t>
      </w:r>
    </w:p>
    <w:bookmarkEnd w:id="37"/>
    <w:bookmarkStart w:name="z47" w:id="38"/>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bookmarkEnd w:id="38"/>
    <w:bookmarkStart w:name="z48" w:id="39"/>
    <w:p>
      <w:pPr>
        <w:spacing w:after="0"/>
        <w:ind w:left="0"/>
        <w:jc w:val="both"/>
      </w:pPr>
      <w:r>
        <w:rPr>
          <w:rFonts w:ascii="Times New Roman"/>
          <w:b w:val="false"/>
          <w:i w:val="false"/>
          <w:color w:val="000000"/>
          <w:sz w:val="28"/>
        </w:rPr>
        <w:t>
      мүлкі ауылдық округтың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bookmarkEnd w:id="39"/>
    <w:bookmarkStart w:name="z49" w:id="40"/>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bookmarkEnd w:id="40"/>
    <w:bookmarkStart w:name="z50" w:id="41"/>
    <w:p>
      <w:pPr>
        <w:spacing w:after="0"/>
        <w:ind w:left="0"/>
        <w:jc w:val="both"/>
      </w:pPr>
      <w:r>
        <w:rPr>
          <w:rFonts w:ascii="Times New Roman"/>
          <w:b w:val="false"/>
          <w:i w:val="false"/>
          <w:color w:val="000000"/>
          <w:sz w:val="28"/>
        </w:rPr>
        <w:t>
      2) Ауылдық округі әкімінің аппараты жергілікті қоғамдастық жиналысымен келісу бойынша:</w:t>
      </w:r>
    </w:p>
    <w:bookmarkEnd w:id="41"/>
    <w:bookmarkStart w:name="z51" w:id="42"/>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bookmarkEnd w:id="42"/>
    <w:bookmarkStart w:name="z52" w:id="43"/>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bookmarkEnd w:id="43"/>
    <w:bookmarkStart w:name="z53" w:id="44"/>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bookmarkEnd w:id="44"/>
    <w:bookmarkStart w:name="z54" w:id="45"/>
    <w:p>
      <w:pPr>
        <w:spacing w:after="0"/>
        <w:ind w:left="0"/>
        <w:jc w:val="both"/>
      </w:pPr>
      <w:r>
        <w:rPr>
          <w:rFonts w:ascii="Times New Roman"/>
          <w:b w:val="false"/>
          <w:i w:val="false"/>
          <w:color w:val="000000"/>
          <w:sz w:val="28"/>
        </w:rPr>
        <w:t>
      мүлкі ауылдық округтың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bookmarkEnd w:id="45"/>
    <w:bookmarkStart w:name="z55" w:id="46"/>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bookmarkEnd w:id="46"/>
    <w:bookmarkStart w:name="z56" w:id="47"/>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bookmarkEnd w:id="47"/>
    <w:bookmarkStart w:name="z57" w:id="48"/>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bookmarkEnd w:id="48"/>
    <w:bookmarkStart w:name="z58" w:id="49"/>
    <w:p>
      <w:pPr>
        <w:spacing w:after="0"/>
        <w:ind w:left="0"/>
        <w:jc w:val="both"/>
      </w:pPr>
      <w:r>
        <w:rPr>
          <w:rFonts w:ascii="Times New Roman"/>
          <w:b w:val="false"/>
          <w:i w:val="false"/>
          <w:color w:val="000000"/>
          <w:sz w:val="28"/>
        </w:rPr>
        <w:t>
      аудан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bookmarkEnd w:id="49"/>
    <w:bookmarkStart w:name="z59" w:id="50"/>
    <w:p>
      <w:pPr>
        <w:spacing w:after="0"/>
        <w:ind w:left="0"/>
        <w:jc w:val="both"/>
      </w:pPr>
      <w:r>
        <w:rPr>
          <w:rFonts w:ascii="Times New Roman"/>
          <w:b w:val="false"/>
          <w:i w:val="false"/>
          <w:color w:val="000000"/>
          <w:sz w:val="28"/>
        </w:rPr>
        <w:t>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bookmarkEnd w:id="50"/>
    <w:bookmarkStart w:name="z60" w:id="51"/>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bookmarkEnd w:id="51"/>
    <w:bookmarkStart w:name="z61" w:id="52"/>
    <w:p>
      <w:pPr>
        <w:spacing w:after="0"/>
        <w:ind w:left="0"/>
        <w:jc w:val="both"/>
      </w:pPr>
      <w:r>
        <w:rPr>
          <w:rFonts w:ascii="Times New Roman"/>
          <w:b w:val="false"/>
          <w:i w:val="false"/>
          <w:color w:val="000000"/>
          <w:sz w:val="28"/>
        </w:rPr>
        <w:t>
      мүлкі ауылдық округтың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bookmarkEnd w:id="52"/>
    <w:bookmarkStart w:name="z62" w:id="53"/>
    <w:p>
      <w:pPr>
        <w:spacing w:after="0"/>
        <w:ind w:left="0"/>
        <w:jc w:val="both"/>
      </w:pPr>
      <w:r>
        <w:rPr>
          <w:rFonts w:ascii="Times New Roman"/>
          <w:b w:val="false"/>
          <w:i w:val="false"/>
          <w:color w:val="000000"/>
          <w:sz w:val="28"/>
        </w:rPr>
        <w:t>
      мүлкі ауылдық округтың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"Мемлекеттік мүлік туралы" Қазақстан Республикасының Заңында көзделген жағдайларда қарайды, келіседі және бекітеді;</w:t>
      </w:r>
    </w:p>
    <w:bookmarkEnd w:id="53"/>
    <w:bookmarkStart w:name="z63" w:id="54"/>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bookmarkEnd w:id="54"/>
    <w:bookmarkStart w:name="z64" w:id="55"/>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bookmarkEnd w:id="55"/>
    <w:bookmarkStart w:name="z65" w:id="56"/>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bookmarkEnd w:id="56"/>
    <w:bookmarkStart w:name="z66" w:id="57"/>
    <w:p>
      <w:pPr>
        <w:spacing w:after="0"/>
        <w:ind w:left="0"/>
        <w:jc w:val="both"/>
      </w:pPr>
      <w:r>
        <w:rPr>
          <w:rFonts w:ascii="Times New Roman"/>
          <w:b w:val="false"/>
          <w:i w:val="false"/>
          <w:color w:val="000000"/>
          <w:sz w:val="28"/>
        </w:rPr>
        <w:t>
      Қазақстан Республикасының заңнамасында берілген өзге де өкілеттіктерді жүзеге асырады.</w:t>
      </w:r>
    </w:p>
    <w:bookmarkEnd w:id="57"/>
    <w:bookmarkStart w:name="z67" w:id="58"/>
    <w:p>
      <w:pPr>
        <w:spacing w:after="0"/>
        <w:ind w:left="0"/>
        <w:jc w:val="both"/>
      </w:pPr>
      <w:r>
        <w:rPr>
          <w:rFonts w:ascii="Times New Roman"/>
          <w:b w:val="false"/>
          <w:i w:val="false"/>
          <w:color w:val="000000"/>
          <w:sz w:val="28"/>
        </w:rPr>
        <w:t>
      13. Ауылдық округі әкімінің аппараты өз құзыреті шегінде:</w:t>
      </w:r>
    </w:p>
    <w:bookmarkEnd w:id="58"/>
    <w:bookmarkStart w:name="z68" w:id="59"/>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алуға;</w:t>
      </w:r>
    </w:p>
    <w:bookmarkEnd w:id="59"/>
    <w:bookmarkStart w:name="z69" w:id="60"/>
    <w:p>
      <w:pPr>
        <w:spacing w:after="0"/>
        <w:ind w:left="0"/>
        <w:jc w:val="both"/>
      </w:pPr>
      <w:r>
        <w:rPr>
          <w:rFonts w:ascii="Times New Roman"/>
          <w:b w:val="false"/>
          <w:i w:val="false"/>
          <w:color w:val="000000"/>
          <w:sz w:val="28"/>
        </w:rPr>
        <w:t>
      мүлiктiк және мүлiктiк емес құқықтарды алуға және жүзеге асыруға;</w:t>
      </w:r>
    </w:p>
    <w:bookmarkEnd w:id="60"/>
    <w:bookmarkStart w:name="z70" w:id="61"/>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bookmarkEnd w:id="61"/>
    <w:bookmarkStart w:name="z71" w:id="62"/>
    <w:p>
      <w:pPr>
        <w:spacing w:after="0"/>
        <w:ind w:left="0"/>
        <w:jc w:val="both"/>
      </w:pPr>
      <w:r>
        <w:rPr>
          <w:rFonts w:ascii="Times New Roman"/>
          <w:b w:val="false"/>
          <w:i w:val="false"/>
          <w:color w:val="000000"/>
          <w:sz w:val="28"/>
        </w:rPr>
        <w:t>
      шарттар, келісімдер жасасуға;</w:t>
      </w:r>
    </w:p>
    <w:bookmarkEnd w:id="62"/>
    <w:bookmarkStart w:name="z72" w:id="63"/>
    <w:p>
      <w:pPr>
        <w:spacing w:after="0"/>
        <w:ind w:left="0"/>
        <w:jc w:val="both"/>
      </w:pPr>
      <w:r>
        <w:rPr>
          <w:rFonts w:ascii="Times New Roman"/>
          <w:b w:val="false"/>
          <w:i w:val="false"/>
          <w:color w:val="000000"/>
          <w:sz w:val="28"/>
        </w:rPr>
        <w:t>
      Қазақстан Республикасының заңнамасына сәйкес көзделген өзге де құқықтарға ие болуға құқылы.</w:t>
      </w:r>
    </w:p>
    <w:bookmarkEnd w:id="63"/>
    <w:bookmarkStart w:name="z73" w:id="64"/>
    <w:p>
      <w:pPr>
        <w:spacing w:after="0"/>
        <w:ind w:left="0"/>
        <w:jc w:val="both"/>
      </w:pPr>
      <w:r>
        <w:rPr>
          <w:rFonts w:ascii="Times New Roman"/>
          <w:b w:val="false"/>
          <w:i w:val="false"/>
          <w:color w:val="000000"/>
          <w:sz w:val="28"/>
        </w:rPr>
        <w:t>
      14. Ауылдық округінің әкімі аппаратының өз құзыреті шегіндегі міндеттері:</w:t>
      </w:r>
    </w:p>
    <w:bookmarkEnd w:id="64"/>
    <w:bookmarkStart w:name="z74" w:id="65"/>
    <w:p>
      <w:pPr>
        <w:spacing w:after="0"/>
        <w:ind w:left="0"/>
        <w:jc w:val="both"/>
      </w:pPr>
      <w:r>
        <w:rPr>
          <w:rFonts w:ascii="Times New Roman"/>
          <w:b w:val="false"/>
          <w:i w:val="false"/>
          <w:color w:val="000000"/>
          <w:sz w:val="28"/>
        </w:rPr>
        <w:t>
      қолданыстағы заңнамаға сәйкес халыққа сапалы мемлекеттік қызметтер көрсету;</w:t>
      </w:r>
    </w:p>
    <w:bookmarkEnd w:id="65"/>
    <w:bookmarkStart w:name="z75" w:id="66"/>
    <w:p>
      <w:pPr>
        <w:spacing w:after="0"/>
        <w:ind w:left="0"/>
        <w:jc w:val="both"/>
      </w:pPr>
      <w:r>
        <w:rPr>
          <w:rFonts w:ascii="Times New Roman"/>
          <w:b w:val="false"/>
          <w:i w:val="false"/>
          <w:color w:val="000000"/>
          <w:sz w:val="28"/>
        </w:rPr>
        <w:t>
      Қазақстан Республикасы Президентiнің, Yкіметінің және өзге де орталық атқарушы органдардың, облыс, аудан (облыстық маңызы бар қала) әкімінің және әкімдігінің, аудандық маңызы бар қала, ауыл, кент, ауылдық округі әкімінің актілерi мен тапсырмаларын сапалы және уақтылы орындау;</w:t>
      </w:r>
    </w:p>
    <w:bookmarkEnd w:id="66"/>
    <w:bookmarkStart w:name="z76" w:id="67"/>
    <w:p>
      <w:pPr>
        <w:spacing w:after="0"/>
        <w:ind w:left="0"/>
        <w:jc w:val="both"/>
      </w:pPr>
      <w:r>
        <w:rPr>
          <w:rFonts w:ascii="Times New Roman"/>
          <w:b w:val="false"/>
          <w:i w:val="false"/>
          <w:color w:val="000000"/>
          <w:sz w:val="28"/>
        </w:rPr>
        <w:t>
      қолданыстағы заңнамада көзделген өзге де міндеттерді жүзеге асыру.</w:t>
      </w:r>
    </w:p>
    <w:bookmarkEnd w:id="67"/>
    <w:bookmarkStart w:name="z77" w:id="68"/>
    <w:p>
      <w:pPr>
        <w:spacing w:after="0"/>
        <w:ind w:left="0"/>
        <w:jc w:val="left"/>
      </w:pPr>
      <w:r>
        <w:rPr>
          <w:rFonts w:ascii="Times New Roman"/>
          <w:b/>
          <w:i w:val="false"/>
          <w:color w:val="000000"/>
        </w:rPr>
        <w:t xml:space="preserve"> 3. Ауылдық округі әкімі аппаратының қызметін ұйымдастыру</w:t>
      </w:r>
    </w:p>
    <w:bookmarkEnd w:id="68"/>
    <w:bookmarkStart w:name="z78" w:id="69"/>
    <w:p>
      <w:pPr>
        <w:spacing w:after="0"/>
        <w:ind w:left="0"/>
        <w:jc w:val="both"/>
      </w:pPr>
      <w:r>
        <w:rPr>
          <w:rFonts w:ascii="Times New Roman"/>
          <w:b w:val="false"/>
          <w:i w:val="false"/>
          <w:color w:val="000000"/>
          <w:sz w:val="28"/>
        </w:rPr>
        <w:t>
      15. Ауылдық округі әкімінің аппаратын әкім басқарады.</w:t>
      </w:r>
    </w:p>
    <w:bookmarkEnd w:id="69"/>
    <w:bookmarkStart w:name="z79" w:id="70"/>
    <w:p>
      <w:pPr>
        <w:spacing w:after="0"/>
        <w:ind w:left="0"/>
        <w:jc w:val="both"/>
      </w:pPr>
      <w:r>
        <w:rPr>
          <w:rFonts w:ascii="Times New Roman"/>
          <w:b w:val="false"/>
          <w:i w:val="false"/>
          <w:color w:val="000000"/>
          <w:sz w:val="28"/>
        </w:rPr>
        <w:t>
      16. Ауылдық округі әкімінің өкілеттіктері:</w:t>
      </w:r>
    </w:p>
    <w:bookmarkEnd w:id="70"/>
    <w:bookmarkStart w:name="z80" w:id="71"/>
    <w:p>
      <w:pPr>
        <w:spacing w:after="0"/>
        <w:ind w:left="0"/>
        <w:jc w:val="both"/>
      </w:pPr>
      <w:r>
        <w:rPr>
          <w:rFonts w:ascii="Times New Roman"/>
          <w:b w:val="false"/>
          <w:i w:val="false"/>
          <w:color w:val="000000"/>
          <w:sz w:val="28"/>
        </w:rPr>
        <w:t>
      ауылдық округі әкімі аппаратының жұмысын ұйымдастырады, оның қызметіне басшылық етуді жүзеге асырады;</w:t>
      </w:r>
    </w:p>
    <w:bookmarkEnd w:id="71"/>
    <w:bookmarkStart w:name="z81" w:id="72"/>
    <w:p>
      <w:pPr>
        <w:spacing w:after="0"/>
        <w:ind w:left="0"/>
        <w:jc w:val="both"/>
      </w:pPr>
      <w:r>
        <w:rPr>
          <w:rFonts w:ascii="Times New Roman"/>
          <w:b w:val="false"/>
          <w:i w:val="false"/>
          <w:color w:val="000000"/>
          <w:sz w:val="28"/>
        </w:rPr>
        <w:t>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bookmarkEnd w:id="72"/>
    <w:bookmarkStart w:name="z82" w:id="73"/>
    <w:p>
      <w:pPr>
        <w:spacing w:after="0"/>
        <w:ind w:left="0"/>
        <w:jc w:val="both"/>
      </w:pPr>
      <w:r>
        <w:rPr>
          <w:rFonts w:ascii="Times New Roman"/>
          <w:b w:val="false"/>
          <w:i w:val="false"/>
          <w:color w:val="000000"/>
          <w:sz w:val="28"/>
        </w:rPr>
        <w:t>
      бюджет қаражатын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жұмыскерлерді қабылдайды;</w:t>
      </w:r>
    </w:p>
    <w:bookmarkEnd w:id="73"/>
    <w:bookmarkStart w:name="z83" w:id="74"/>
    <w:p>
      <w:pPr>
        <w:spacing w:after="0"/>
        <w:ind w:left="0"/>
        <w:jc w:val="both"/>
      </w:pPr>
      <w:r>
        <w:rPr>
          <w:rFonts w:ascii="Times New Roman"/>
          <w:b w:val="false"/>
          <w:i w:val="false"/>
          <w:color w:val="000000"/>
          <w:sz w:val="28"/>
        </w:rPr>
        <w:t>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bookmarkEnd w:id="74"/>
    <w:bookmarkStart w:name="z84" w:id="75"/>
    <w:p>
      <w:pPr>
        <w:spacing w:after="0"/>
        <w:ind w:left="0"/>
        <w:jc w:val="both"/>
      </w:pPr>
      <w:r>
        <w:rPr>
          <w:rFonts w:ascii="Times New Roman"/>
          <w:b w:val="false"/>
          <w:i w:val="false"/>
          <w:color w:val="000000"/>
          <w:sz w:val="28"/>
        </w:rPr>
        <w:t>
      ауылдық округтың тұрғын үй қорын түгендеуді жүргізеді;</w:t>
      </w:r>
    </w:p>
    <w:bookmarkEnd w:id="75"/>
    <w:bookmarkStart w:name="z85" w:id="76"/>
    <w:p>
      <w:pPr>
        <w:spacing w:after="0"/>
        <w:ind w:left="0"/>
        <w:jc w:val="both"/>
      </w:pPr>
      <w:r>
        <w:rPr>
          <w:rFonts w:ascii="Times New Roman"/>
          <w:b w:val="false"/>
          <w:i w:val="false"/>
          <w:color w:val="000000"/>
          <w:sz w:val="28"/>
        </w:rPr>
        <w:t>
      аудан әкімімен және жергілікті қоғамдастық жиналысымен келісу бойынша ауылдық округтың авариялық тұрғын үйлерін бұзуды ұйымдастырады;</w:t>
      </w:r>
    </w:p>
    <w:bookmarkEnd w:id="76"/>
    <w:bookmarkStart w:name="z86" w:id="77"/>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ауылдық округі халқына микрокредит беруге жәрдем көрсетеді;</w:t>
      </w:r>
    </w:p>
    <w:bookmarkEnd w:id="77"/>
    <w:bookmarkStart w:name="z87" w:id="78"/>
    <w:p>
      <w:pPr>
        <w:spacing w:after="0"/>
        <w:ind w:left="0"/>
        <w:jc w:val="both"/>
      </w:pPr>
      <w:r>
        <w:rPr>
          <w:rFonts w:ascii="Times New Roman"/>
          <w:b w:val="false"/>
          <w:i w:val="false"/>
          <w:color w:val="000000"/>
          <w:sz w:val="28"/>
        </w:rPr>
        <w:t>
      Қазақстан Республикасының заңдарымен және өзге де нормативтік құқықтық актілермен жүктелген өзге де өкілеттіктерді жүзеге асырады.</w:t>
      </w:r>
    </w:p>
    <w:bookmarkEnd w:id="78"/>
    <w:bookmarkStart w:name="z88" w:id="79"/>
    <w:p>
      <w:pPr>
        <w:spacing w:after="0"/>
        <w:ind w:left="0"/>
        <w:jc w:val="both"/>
      </w:pPr>
      <w:r>
        <w:rPr>
          <w:rFonts w:ascii="Times New Roman"/>
          <w:b w:val="false"/>
          <w:i w:val="false"/>
          <w:color w:val="000000"/>
          <w:sz w:val="28"/>
        </w:rPr>
        <w:t>
      17. Әкімде Қазақстан Республикасының заңнамасына сәйкес әкімнің орынбасары болуы мүмкін.</w:t>
      </w:r>
    </w:p>
    <w:bookmarkEnd w:id="79"/>
    <w:bookmarkStart w:name="z89" w:id="80"/>
    <w:p>
      <w:pPr>
        <w:spacing w:after="0"/>
        <w:ind w:left="0"/>
        <w:jc w:val="both"/>
      </w:pPr>
      <w:r>
        <w:rPr>
          <w:rFonts w:ascii="Times New Roman"/>
          <w:b w:val="false"/>
          <w:i w:val="false"/>
          <w:color w:val="000000"/>
          <w:sz w:val="28"/>
        </w:rPr>
        <w:t>
      18. Әкім Қазақстан Республикасының заңнамалық актілеріне сәйкес әкім орынбасарының міндеттері мен өкілеттіктерін айқындайды.</w:t>
      </w:r>
    </w:p>
    <w:bookmarkEnd w:id="80"/>
    <w:bookmarkStart w:name="z90" w:id="81"/>
    <w:p>
      <w:pPr>
        <w:spacing w:after="0"/>
        <w:ind w:left="0"/>
        <w:jc w:val="both"/>
      </w:pPr>
      <w:r>
        <w:rPr>
          <w:rFonts w:ascii="Times New Roman"/>
          <w:b w:val="false"/>
          <w:i w:val="false"/>
          <w:color w:val="000000"/>
          <w:sz w:val="28"/>
        </w:rPr>
        <w:t>
      19. Әкім аппараты қызметкерлерінің мемлекеттік қызметшілер этикасының нормаларын сақтауын әкім қамтамасыз етеді.</w:t>
      </w:r>
    </w:p>
    <w:bookmarkEnd w:id="81"/>
    <w:bookmarkStart w:name="z91" w:id="82"/>
    <w:p>
      <w:pPr>
        <w:spacing w:after="0"/>
        <w:ind w:left="0"/>
        <w:jc w:val="left"/>
      </w:pPr>
      <w:r>
        <w:rPr>
          <w:rFonts w:ascii="Times New Roman"/>
          <w:b/>
          <w:i w:val="false"/>
          <w:color w:val="000000"/>
        </w:rPr>
        <w:t xml:space="preserve"> 4. Ауылдық округі әкімі аппаратының мүлкі</w:t>
      </w:r>
    </w:p>
    <w:bookmarkEnd w:id="82"/>
    <w:bookmarkStart w:name="z92" w:id="83"/>
    <w:p>
      <w:pPr>
        <w:spacing w:after="0"/>
        <w:ind w:left="0"/>
        <w:jc w:val="both"/>
      </w:pPr>
      <w:r>
        <w:rPr>
          <w:rFonts w:ascii="Times New Roman"/>
          <w:b w:val="false"/>
          <w:i w:val="false"/>
          <w:color w:val="000000"/>
          <w:sz w:val="28"/>
        </w:rPr>
        <w:t>
      20. Заңнамада көзделген жағдайларда әкім аппаратының жедел басқару құқығында оқшауланған мүлкі болуы мүмкін.</w:t>
      </w:r>
    </w:p>
    <w:bookmarkEnd w:id="83"/>
    <w:bookmarkStart w:name="z93" w:id="84"/>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4"/>
    <w:bookmarkStart w:name="z94" w:id="85"/>
    <w:p>
      <w:pPr>
        <w:spacing w:after="0"/>
        <w:ind w:left="0"/>
        <w:jc w:val="both"/>
      </w:pPr>
      <w:r>
        <w:rPr>
          <w:rFonts w:ascii="Times New Roman"/>
          <w:b w:val="false"/>
          <w:i w:val="false"/>
          <w:color w:val="000000"/>
          <w:sz w:val="28"/>
        </w:rPr>
        <w:t>
      21. Әкімнің аппаратына бекітіліп берілген мүлік аудандық маңызы бар қаланың, ауылдың, кенттің, ауылдық округтің (жергілікті өзін-өзі басқарудың) коммуналдық меншігіне жатады.</w:t>
      </w:r>
    </w:p>
    <w:bookmarkEnd w:id="85"/>
    <w:bookmarkStart w:name="z95" w:id="86"/>
    <w:p>
      <w:pPr>
        <w:spacing w:after="0"/>
        <w:ind w:left="0"/>
        <w:jc w:val="both"/>
      </w:pPr>
      <w:r>
        <w:rPr>
          <w:rFonts w:ascii="Times New Roman"/>
          <w:b w:val="false"/>
          <w:i w:val="false"/>
          <w:color w:val="000000"/>
          <w:sz w:val="28"/>
        </w:rPr>
        <w:t>
      22. Егер заңнамада өзгеше белгіленбесе, әкімнің аппараты жергілікті қоғамдастық жиналысымен келісу бойынша бекітіліп берілген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bookmarkEnd w:id="86"/>
    <w:bookmarkStart w:name="z96" w:id="87"/>
    <w:p>
      <w:pPr>
        <w:spacing w:after="0"/>
        <w:ind w:left="0"/>
        <w:jc w:val="left"/>
      </w:pPr>
      <w:r>
        <w:rPr>
          <w:rFonts w:ascii="Times New Roman"/>
          <w:b/>
          <w:i w:val="false"/>
          <w:color w:val="000000"/>
        </w:rPr>
        <w:t xml:space="preserve"> 5. Ауылдық округі әкімінің аппаратын қайта ұйымдастыру және тарату</w:t>
      </w:r>
    </w:p>
    <w:bookmarkEnd w:id="87"/>
    <w:bookmarkStart w:name="z97" w:id="88"/>
    <w:p>
      <w:pPr>
        <w:spacing w:after="0"/>
        <w:ind w:left="0"/>
        <w:jc w:val="both"/>
      </w:pPr>
      <w:r>
        <w:rPr>
          <w:rFonts w:ascii="Times New Roman"/>
          <w:b w:val="false"/>
          <w:i w:val="false"/>
          <w:color w:val="000000"/>
          <w:sz w:val="28"/>
        </w:rPr>
        <w:t>
      23. Ауылдық округі әкімінің аппаратын қайта ұйымдастыру және тарату Қазақстан Республикасының заңнамасында айқындалатын тәртіппен жүзеге асырылады.</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