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e1b4c" w14:textId="29e1b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аудандық мәслихатының 2020 жылғы 28 шілдедегі № 341 "Қостанай облысы Қамысты ауданы Алтынсарин ауылының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мәслихатының 2022 жылғы 23 ақпандағы № 95 шешімі. Жойылды - Қостанай облысы Қамысты ауданы мәслихатының 2023 жылғы 29 тамыздағы № 75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Қамысты ауданы мәслихатының 29.08.2023 </w:t>
      </w:r>
      <w:r>
        <w:rPr>
          <w:rFonts w:ascii="Times New Roman"/>
          <w:b w:val="false"/>
          <w:i w:val="false"/>
          <w:color w:val="ff0000"/>
          <w:sz w:val="28"/>
        </w:rPr>
        <w:t>№ 75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Қамысты аудандық мәслихаты ШЕШТІ:</w:t>
      </w:r>
    </w:p>
    <w:bookmarkStart w:name="z5" w:id="1"/>
    <w:p>
      <w:pPr>
        <w:spacing w:after="0"/>
        <w:ind w:left="0"/>
        <w:jc w:val="both"/>
      </w:pPr>
      <w:r>
        <w:rPr>
          <w:rFonts w:ascii="Times New Roman"/>
          <w:b w:val="false"/>
          <w:i w:val="false"/>
          <w:color w:val="000000"/>
          <w:sz w:val="28"/>
        </w:rPr>
        <w:t xml:space="preserve">
      1. Қамысты аудандық мәслихатының "Қостанай облысы Қамысты ауданы Алтынсарин ауылының бөлек жергілікті қоғамдастық жиындарын өткізу қағидаларын және жергілікті қоғамдастық жиындарына қатысу үшін ауыл тұрғындары өкілдерінің сандық құрамын бекіту туралы" 2020 жылғы 28 шілдедегі № 341 (Нормативтік құқықтық актілерді мемлекеттік тіркеу тізілімінде № 9353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облысы Қамысты ауданы Алтынсарин ауылының бөлек жергілікті қоғамдастық жиындарын өткізу қағидаларын және жергілікті қоғамдастық жиындарына қатысу үшін ауыл тұрғындары өкілдерінің сандық құрамын бекіту туралы";</w:t>
      </w:r>
    </w:p>
    <w:bookmarkEnd w:id="2"/>
    <w:bookmarkStart w:name="z8" w:id="3"/>
    <w:p>
      <w:pPr>
        <w:spacing w:after="0"/>
        <w:ind w:left="0"/>
        <w:jc w:val="both"/>
      </w:pPr>
      <w:r>
        <w:rPr>
          <w:rFonts w:ascii="Times New Roman"/>
          <w:b w:val="false"/>
          <w:i w:val="false"/>
          <w:color w:val="000000"/>
          <w:sz w:val="28"/>
        </w:rPr>
        <w:t xml:space="preserve">
      көрсетілген шешіммен бекітілген, Қостанай облысы Қамысты ауданы Алтынсарин ауылының жергілікті қоғамдастықтың бөлек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Кстаубаева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"23"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"28"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341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9" w:id="5"/>
    <w:p>
      <w:pPr>
        <w:spacing w:after="0"/>
        <w:ind w:left="0"/>
        <w:jc w:val="left"/>
      </w:pPr>
      <w:r>
        <w:rPr>
          <w:rFonts w:ascii="Times New Roman"/>
          <w:b/>
          <w:i w:val="false"/>
          <w:color w:val="000000"/>
        </w:rPr>
        <w:t xml:space="preserve"> Қостанай облысы Қамысты ауданы Алтынсарин ауылының жергілікті қоғамдастықтың бөлек жиындарын өткізу қағидалары</w:t>
      </w:r>
    </w:p>
    <w:bookmarkEnd w:id="5"/>
    <w:bookmarkStart w:name="z20" w:id="6"/>
    <w:p>
      <w:pPr>
        <w:spacing w:after="0"/>
        <w:ind w:left="0"/>
        <w:jc w:val="left"/>
      </w:pPr>
      <w:r>
        <w:rPr>
          <w:rFonts w:ascii="Times New Roman"/>
          <w:b/>
          <w:i w:val="false"/>
          <w:color w:val="000000"/>
        </w:rPr>
        <w:t xml:space="preserve"> 1. Жалпы ережелер</w:t>
      </w:r>
    </w:p>
    <w:bookmarkEnd w:id="6"/>
    <w:bookmarkStart w:name="z21" w:id="7"/>
    <w:p>
      <w:pPr>
        <w:spacing w:after="0"/>
        <w:ind w:left="0"/>
        <w:jc w:val="both"/>
      </w:pPr>
      <w:r>
        <w:rPr>
          <w:rFonts w:ascii="Times New Roman"/>
          <w:b w:val="false"/>
          <w:i w:val="false"/>
          <w:color w:val="000000"/>
          <w:sz w:val="28"/>
        </w:rPr>
        <w:t xml:space="preserve">
      1. Осы Қостанай облысы Қамысты ауданы Алтынсарин ауылының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39-3-бабының</w:t>
      </w:r>
      <w:r>
        <w:rPr>
          <w:rFonts w:ascii="Times New Roman"/>
          <w:b w:val="false"/>
          <w:i w:val="false"/>
          <w:color w:val="000000"/>
          <w:sz w:val="28"/>
        </w:rPr>
        <w:t xml:space="preserve"> 6-тармағына,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Алтынсарин ауылы тұрғындарының жергілікті қоғамдастықтың бөлек жиындарын өткізу тәртібін белгілейді.</w:t>
      </w:r>
    </w:p>
    <w:bookmarkEnd w:id="7"/>
    <w:bookmarkStart w:name="z22"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23" w:id="9"/>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9"/>
    <w:bookmarkStart w:name="z24" w:id="10"/>
    <w:p>
      <w:pPr>
        <w:spacing w:after="0"/>
        <w:ind w:left="0"/>
        <w:jc w:val="both"/>
      </w:pPr>
      <w:r>
        <w:rPr>
          <w:rFonts w:ascii="Times New Roman"/>
          <w:b w:val="false"/>
          <w:i w:val="false"/>
          <w:color w:val="000000"/>
          <w:sz w:val="28"/>
        </w:rPr>
        <w:t>
      2) жергілікті қоғамдастықтың бөлек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10"/>
    <w:bookmarkStart w:name="z25" w:id="11"/>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1"/>
    <w:bookmarkStart w:name="z26" w:id="12"/>
    <w:p>
      <w:pPr>
        <w:spacing w:after="0"/>
        <w:ind w:left="0"/>
        <w:jc w:val="both"/>
      </w:pPr>
      <w:r>
        <w:rPr>
          <w:rFonts w:ascii="Times New Roman"/>
          <w:b w:val="false"/>
          <w:i w:val="false"/>
          <w:color w:val="000000"/>
          <w:sz w:val="28"/>
        </w:rPr>
        <w:t>
      3. Жергілікті қоғамдастықтың бөлек жиынын өткізу үшін ауылдың аумағы учаскелерге (көшелер) бөлінеді.</w:t>
      </w:r>
    </w:p>
    <w:bookmarkEnd w:id="12"/>
    <w:bookmarkStart w:name="z27"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3"/>
    <w:bookmarkStart w:name="z28" w:id="14"/>
    <w:p>
      <w:pPr>
        <w:spacing w:after="0"/>
        <w:ind w:left="0"/>
        <w:jc w:val="both"/>
      </w:pPr>
      <w:r>
        <w:rPr>
          <w:rFonts w:ascii="Times New Roman"/>
          <w:b w:val="false"/>
          <w:i w:val="false"/>
          <w:color w:val="000000"/>
          <w:sz w:val="28"/>
        </w:rPr>
        <w:t>
      5. Жергілікті қоғамдастықтың бөлек жиынын Алтынсарин ауылының әкімі шақырады және ұйымдастырады.</w:t>
      </w:r>
    </w:p>
    <w:bookmarkEnd w:id="14"/>
    <w:bookmarkStart w:name="z29" w:id="15"/>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Алтынсарин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5"/>
    <w:bookmarkStart w:name="z30" w:id="16"/>
    <w:p>
      <w:pPr>
        <w:spacing w:after="0"/>
        <w:ind w:left="0"/>
        <w:jc w:val="both"/>
      </w:pPr>
      <w:r>
        <w:rPr>
          <w:rFonts w:ascii="Times New Roman"/>
          <w:b w:val="false"/>
          <w:i w:val="false"/>
          <w:color w:val="000000"/>
          <w:sz w:val="28"/>
        </w:rPr>
        <w:t>
      7. Ауыл шегінде жергілікті қоғамдастықтың бөлек жиынын өткізуді Алтынсарин ауылының әкімі ұйымдастырады.</w:t>
      </w:r>
    </w:p>
    <w:bookmarkEnd w:id="16"/>
    <w:bookmarkStart w:name="z31" w:id="17"/>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7"/>
    <w:bookmarkStart w:name="z32" w:id="18"/>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8"/>
    <w:bookmarkStart w:name="z33" w:id="19"/>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9"/>
    <w:bookmarkStart w:name="z34" w:id="20"/>
    <w:p>
      <w:pPr>
        <w:spacing w:after="0"/>
        <w:ind w:left="0"/>
        <w:jc w:val="both"/>
      </w:pPr>
      <w:r>
        <w:rPr>
          <w:rFonts w:ascii="Times New Roman"/>
          <w:b w:val="false"/>
          <w:i w:val="false"/>
          <w:color w:val="000000"/>
          <w:sz w:val="28"/>
        </w:rPr>
        <w:t>
      9. Жергілікті қоғамдастықтың бөлек жиынын Алтынсарин ауылының әкімі немесе ол уәкілеттік берген тұлға ашады.</w:t>
      </w:r>
    </w:p>
    <w:bookmarkEnd w:id="20"/>
    <w:bookmarkStart w:name="z35" w:id="21"/>
    <w:p>
      <w:pPr>
        <w:spacing w:after="0"/>
        <w:ind w:left="0"/>
        <w:jc w:val="both"/>
      </w:pPr>
      <w:r>
        <w:rPr>
          <w:rFonts w:ascii="Times New Roman"/>
          <w:b w:val="false"/>
          <w:i w:val="false"/>
          <w:color w:val="000000"/>
          <w:sz w:val="28"/>
        </w:rPr>
        <w:t>
      Алтынсарин ауылының әкімі немесе ол уәкілеттік берген тұлға бөлек жергілікті қоғамдастық жиынының төрағасы болып табылады.</w:t>
      </w:r>
    </w:p>
    <w:bookmarkEnd w:id="21"/>
    <w:bookmarkStart w:name="z36" w:id="22"/>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2"/>
    <w:bookmarkStart w:name="z37" w:id="23"/>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23"/>
    <w:bookmarkStart w:name="z38" w:id="24"/>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4"/>
    <w:bookmarkStart w:name="z39" w:id="25"/>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Алтынсарин ауылы әкімінің аппаратына беріледі.</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