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42982" w14:textId="d9429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аудандық мәслихатының 2015 жылғы 22 желтоқсандағы № 401 "Қостанай облысы Қамысты ауданы Арқа ауылының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Қамысты ауданы мәслихатының 2022 жылғы 23 ақпандағы № 97 шешімі</w:t>
      </w:r>
    </w:p>
    <w:p>
      <w:pPr>
        <w:spacing w:after="0"/>
        <w:ind w:left="0"/>
        <w:jc w:val="both"/>
      </w:pPr>
      <w:bookmarkStart w:name="z4" w:id="0"/>
      <w:r>
        <w:rPr>
          <w:rFonts w:ascii="Times New Roman"/>
          <w:b w:val="false"/>
          <w:i w:val="false"/>
          <w:color w:val="000000"/>
          <w:sz w:val="28"/>
        </w:rPr>
        <w:t>
      Қамысты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Қамысты аудандық мәслихатының "Қостанай облысы Қамысты ауданы Арқа ауылының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 2015 жылғы 22 желтоқсандағы № 401 (Нормативтік құқықтық актілерді мемлекеттік тіркеу тізілімінде № 6168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Қамысты ауданы Арқа ауылының жергілікті қоғамдастықтың бөлек жиындарын өткізу қағидаларын және жергілікті қоғамдастық жиынына қатысу үшін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Қамысты ауданы Арқа ауылының жергілікті қоғамдастықтың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9" w:id="5"/>
    <w:p>
      <w:pPr>
        <w:spacing w:after="0"/>
        <w:ind w:left="0"/>
        <w:jc w:val="left"/>
      </w:pPr>
      <w:r>
        <w:rPr>
          <w:rFonts w:ascii="Times New Roman"/>
          <w:b/>
          <w:i w:val="false"/>
          <w:color w:val="000000"/>
        </w:rPr>
        <w:t xml:space="preserve"> Қостанай облысы Қамысты ауданы Арқа ауылының жергілікті қоғамдастықтың бөлек жиындарын өткізу қағидалары</w:t>
      </w:r>
    </w:p>
    <w:bookmarkEnd w:id="5"/>
    <w:bookmarkStart w:name="z20" w:id="6"/>
    <w:p>
      <w:pPr>
        <w:spacing w:after="0"/>
        <w:ind w:left="0"/>
        <w:jc w:val="left"/>
      </w:pPr>
      <w:r>
        <w:rPr>
          <w:rFonts w:ascii="Times New Roman"/>
          <w:b/>
          <w:i w:val="false"/>
          <w:color w:val="000000"/>
        </w:rPr>
        <w:t xml:space="preserve"> 1. Жалпы ережелер</w:t>
      </w:r>
    </w:p>
    <w:bookmarkEnd w:id="6"/>
    <w:bookmarkStart w:name="z21" w:id="7"/>
    <w:p>
      <w:pPr>
        <w:spacing w:after="0"/>
        <w:ind w:left="0"/>
        <w:jc w:val="both"/>
      </w:pPr>
      <w:r>
        <w:rPr>
          <w:rFonts w:ascii="Times New Roman"/>
          <w:b w:val="false"/>
          <w:i w:val="false"/>
          <w:color w:val="000000"/>
          <w:sz w:val="28"/>
        </w:rPr>
        <w:t xml:space="preserve">
      1. Осы Қостанай облысы Қамысты ауданы Арқа ауылының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6-тармағына,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Арқа ауылы тұрғындарының жергілікті қоғамдастықтың бөлек жиындарын өткізу тәртібін белгілейді.</w:t>
      </w:r>
    </w:p>
    <w:bookmarkEnd w:id="7"/>
    <w:bookmarkStart w:name="z22"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23"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24" w:id="10"/>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10"/>
    <w:bookmarkStart w:name="z25" w:id="11"/>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1"/>
    <w:bookmarkStart w:name="z26" w:id="12"/>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(көшелер) бөлінеді.</w:t>
      </w:r>
    </w:p>
    <w:bookmarkEnd w:id="12"/>
    <w:bookmarkStart w:name="z27"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8" w:id="14"/>
    <w:p>
      <w:pPr>
        <w:spacing w:after="0"/>
        <w:ind w:left="0"/>
        <w:jc w:val="both"/>
      </w:pPr>
      <w:r>
        <w:rPr>
          <w:rFonts w:ascii="Times New Roman"/>
          <w:b w:val="false"/>
          <w:i w:val="false"/>
          <w:color w:val="000000"/>
          <w:sz w:val="28"/>
        </w:rPr>
        <w:t>
      5. Жергілікті қоғамдастықтың бөлек жиынын Арқа ауылының әкімі шақырады және ұйымдастырады.</w:t>
      </w:r>
    </w:p>
    <w:bookmarkEnd w:id="14"/>
    <w:bookmarkStart w:name="z29" w:id="15"/>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Арқа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5"/>
    <w:bookmarkStart w:name="z30" w:id="16"/>
    <w:p>
      <w:pPr>
        <w:spacing w:after="0"/>
        <w:ind w:left="0"/>
        <w:jc w:val="both"/>
      </w:pPr>
      <w:r>
        <w:rPr>
          <w:rFonts w:ascii="Times New Roman"/>
          <w:b w:val="false"/>
          <w:i w:val="false"/>
          <w:color w:val="000000"/>
          <w:sz w:val="28"/>
        </w:rPr>
        <w:t>
      7. Ауыл шегінде жергілікті қоғамдастықтың бөлек жиынын өткізуді Арқа ауылының әкімі ұйымдастырады.</w:t>
      </w:r>
    </w:p>
    <w:bookmarkEnd w:id="16"/>
    <w:bookmarkStart w:name="z31" w:id="17"/>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7"/>
    <w:bookmarkStart w:name="z32" w:id="18"/>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8"/>
    <w:bookmarkStart w:name="z33" w:id="19"/>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9"/>
    <w:bookmarkStart w:name="z34" w:id="20"/>
    <w:p>
      <w:pPr>
        <w:spacing w:after="0"/>
        <w:ind w:left="0"/>
        <w:jc w:val="both"/>
      </w:pPr>
      <w:r>
        <w:rPr>
          <w:rFonts w:ascii="Times New Roman"/>
          <w:b w:val="false"/>
          <w:i w:val="false"/>
          <w:color w:val="000000"/>
          <w:sz w:val="28"/>
        </w:rPr>
        <w:t>
      9. Жергілікті қоғамдастықтың бөлек жиынын Арқа ауылының әкімі немесе ол уәкілеттік берген тұлға ашады.</w:t>
      </w:r>
    </w:p>
    <w:bookmarkEnd w:id="20"/>
    <w:bookmarkStart w:name="z35" w:id="21"/>
    <w:p>
      <w:pPr>
        <w:spacing w:after="0"/>
        <w:ind w:left="0"/>
        <w:jc w:val="both"/>
      </w:pPr>
      <w:r>
        <w:rPr>
          <w:rFonts w:ascii="Times New Roman"/>
          <w:b w:val="false"/>
          <w:i w:val="false"/>
          <w:color w:val="000000"/>
          <w:sz w:val="28"/>
        </w:rPr>
        <w:t>
      Арқа ауылының әкімі немесе ол уәкілеттік берген тұлға бөлек жергілікті қоғамдастық жиынының төрағасы болып табылады.</w:t>
      </w:r>
    </w:p>
    <w:bookmarkEnd w:id="21"/>
    <w:bookmarkStart w:name="z36" w:id="22"/>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2"/>
    <w:bookmarkStart w:name="z37" w:id="23"/>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3"/>
    <w:bookmarkStart w:name="z38" w:id="24"/>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4"/>
    <w:bookmarkStart w:name="z39" w:id="25"/>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Арқа ауылы әкімінің аппаратына беріледі.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