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48f9" w14:textId="fe74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2018 жылғы 27 сәуірдегі № 163 "Қостанай облысы Қамысты ауданы Қамысты ауылдық округінің бөлек жергілікті қоғамдастық жиындарын өткізу қағидаларын және ауылдардың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100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Қамысты ауылдық округінің бөлек жергілікті қоғамдастық жиындарын өткізу қағидаларын және ауылдардың жергілікті қоғамдастық жиындарына қатысу үшін ауыл тұрғындары өкілдерінің сандық құрамын бекіту туралы" 2018 жылғы 27 сәуірдегі № 163 (Нормативтік құқықтық актілерді мемлекеттік тіркеу тізілімінде № 7775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Қамысты ауылдық округінің жергілікті қоғамдастықтың бөлек жиындарын өткізудің қағидаларын және ауылдардың жергілікті қоғамдастық жиындарына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Қамысты ауылдық округінің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Қамысты ауылдық округінің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Қамысты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Қамысты ауылдық округінің ауыл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Қамысты ауылдық округінің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Қамысты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Қамысты ауылдық округ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Қамысты ауылдық округ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Қамысты ауылдық округ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Қамысты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