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13c4" w14:textId="2011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2020 жылғы 28 шілдедегі № 343 "Қостанай облысы Қамысты ауданы Клочков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2022 жылғы 23 ақпандағы № 102 шешімі. Жойылды - Қостанай облысы Қамысты ауданы мәслихатының 2023 жылғы 29 тамыздағы № 75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Қамысты ауданы мәслихатының 29.08.2023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Қамысты аудандық мәслихаты ШЕШТІ:</w:t>
      </w:r>
    </w:p>
    <w:bookmarkStart w:name="z5" w:id="1"/>
    <w:p>
      <w:pPr>
        <w:spacing w:after="0"/>
        <w:ind w:left="0"/>
        <w:jc w:val="both"/>
      </w:pPr>
      <w:r>
        <w:rPr>
          <w:rFonts w:ascii="Times New Roman"/>
          <w:b w:val="false"/>
          <w:i w:val="false"/>
          <w:color w:val="000000"/>
          <w:sz w:val="28"/>
        </w:rPr>
        <w:t xml:space="preserve">
      1. Қамысты аудандық мәслихатының "Қостанай облысы Қамысты ауданы Клочков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28 шілдедегі № 343 (Нормативтік құқықтық актілерді мемлекеттік тіркеу тізілімінде № 9351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Қамысты ауданы Клочков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Қамысты ауданы Клочков ауылдық округінің жергілікті қоғамдастықтың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5"/>
    <w:p>
      <w:pPr>
        <w:spacing w:after="0"/>
        <w:ind w:left="0"/>
        <w:jc w:val="left"/>
      </w:pPr>
      <w:r>
        <w:rPr>
          <w:rFonts w:ascii="Times New Roman"/>
          <w:b/>
          <w:i w:val="false"/>
          <w:color w:val="000000"/>
        </w:rPr>
        <w:t xml:space="preserve"> Қостанай облысы Қамысты ауданы Клочков ауылдық округінің жергілікті қоғамдастықтың бөлек жиындарын өткізу қағидалары</w:t>
      </w:r>
    </w:p>
    <w:bookmarkEnd w:id="5"/>
    <w:bookmarkStart w:name="z20" w:id="6"/>
    <w:p>
      <w:pPr>
        <w:spacing w:after="0"/>
        <w:ind w:left="0"/>
        <w:jc w:val="left"/>
      </w:pPr>
      <w:r>
        <w:rPr>
          <w:rFonts w:ascii="Times New Roman"/>
          <w:b/>
          <w:i w:val="false"/>
          <w:color w:val="000000"/>
        </w:rPr>
        <w:t xml:space="preserve"> 1. Жалпы ережелер</w:t>
      </w:r>
    </w:p>
    <w:bookmarkEnd w:id="6"/>
    <w:bookmarkStart w:name="z21" w:id="7"/>
    <w:p>
      <w:pPr>
        <w:spacing w:after="0"/>
        <w:ind w:left="0"/>
        <w:jc w:val="both"/>
      </w:pPr>
      <w:r>
        <w:rPr>
          <w:rFonts w:ascii="Times New Roman"/>
          <w:b w:val="false"/>
          <w:i w:val="false"/>
          <w:color w:val="000000"/>
          <w:sz w:val="28"/>
        </w:rPr>
        <w:t xml:space="preserve">
      1. Осы Қостанай облысы Қамысты ауданы Клочков ауылдық округінің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Клочков ауылдық округінің ауыл тұрғындарының жергілікті қоғамдастықтың бөлек жиындарын өткізу тәртібін белгілейді.</w:t>
      </w:r>
    </w:p>
    <w:bookmarkEnd w:id="7"/>
    <w:bookmarkStart w:name="z22"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3"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4"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5"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6"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2"/>
    <w:bookmarkStart w:name="z27"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8" w:id="14"/>
    <w:p>
      <w:pPr>
        <w:spacing w:after="0"/>
        <w:ind w:left="0"/>
        <w:jc w:val="both"/>
      </w:pPr>
      <w:r>
        <w:rPr>
          <w:rFonts w:ascii="Times New Roman"/>
          <w:b w:val="false"/>
          <w:i w:val="false"/>
          <w:color w:val="000000"/>
          <w:sz w:val="28"/>
        </w:rPr>
        <w:t>
      5. Жергілікті қоғамдастықтың бөлек жиынын Клочков ауылдық округтің әкімі шақырады және ұйымдастырады.</w:t>
      </w:r>
    </w:p>
    <w:bookmarkEnd w:id="14"/>
    <w:bookmarkStart w:name="z29"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Клочков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30" w:id="16"/>
    <w:p>
      <w:pPr>
        <w:spacing w:after="0"/>
        <w:ind w:left="0"/>
        <w:jc w:val="both"/>
      </w:pPr>
      <w:r>
        <w:rPr>
          <w:rFonts w:ascii="Times New Roman"/>
          <w:b w:val="false"/>
          <w:i w:val="false"/>
          <w:color w:val="000000"/>
          <w:sz w:val="28"/>
        </w:rPr>
        <w:t>
      7. Ауыл шегінде жергілікті қоғамдастықтың бөлек жиынын өткізуді Клочков ауылдық округ әкімі ұйымдастырады.</w:t>
      </w:r>
    </w:p>
    <w:bookmarkEnd w:id="16"/>
    <w:bookmarkStart w:name="z31" w:id="17"/>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7"/>
    <w:bookmarkStart w:name="z32"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4" w:id="20"/>
    <w:p>
      <w:pPr>
        <w:spacing w:after="0"/>
        <w:ind w:left="0"/>
        <w:jc w:val="both"/>
      </w:pPr>
      <w:r>
        <w:rPr>
          <w:rFonts w:ascii="Times New Roman"/>
          <w:b w:val="false"/>
          <w:i w:val="false"/>
          <w:color w:val="000000"/>
          <w:sz w:val="28"/>
        </w:rPr>
        <w:t>
      9. Жергілікті қоғамдастықтың бөлек жиынын Клочков ауылдық округ әкімі немесе ол уәкілеттік берген тұлға ашады.</w:t>
      </w:r>
    </w:p>
    <w:bookmarkEnd w:id="20"/>
    <w:bookmarkStart w:name="z35" w:id="21"/>
    <w:p>
      <w:pPr>
        <w:spacing w:after="0"/>
        <w:ind w:left="0"/>
        <w:jc w:val="both"/>
      </w:pPr>
      <w:r>
        <w:rPr>
          <w:rFonts w:ascii="Times New Roman"/>
          <w:b w:val="false"/>
          <w:i w:val="false"/>
          <w:color w:val="000000"/>
          <w:sz w:val="28"/>
        </w:rPr>
        <w:t>
      Клочков ауылдық округ әкімі немесе ол уәкілеттік берген тұлға бөлек жергілікті қоғамдастық жиынының төрағасы болып табылады.</w:t>
      </w:r>
    </w:p>
    <w:bookmarkEnd w:id="21"/>
    <w:bookmarkStart w:name="z36"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7" w:id="2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3"/>
    <w:bookmarkStart w:name="z38"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39"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Клочков ауылдық округ әкімінің аппаратына беріледі.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