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c911" w14:textId="354c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31 желтоқсандағы № 85 "Қамысты ауданы ауылдарының, ауылдық округтерінің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2022 жылғы 6 маусымдағы № 145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ауданының 2022-2024 жылдарға арналған ауылдарының және ауылдық округтерінің бюджеттері туралы" 2021 жылғы 31 желтоқсандағы № 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"11. Қамысты ауданы Арқа ауылының 2022-2024 жылдарға арналған бюджеті тиісінше 10, 11 және 12 - 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- 136326,0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1826,0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134500,0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137458,9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-1132,9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1132,9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Қамысты ауданы Қамысты ауылдық округінің 2022-2024 жылдарға арналған бюджеті тиісінше 23, 24 және 25 - қосымшаларға сәйкес, оның ішінде 2022 жылға мынадай көлемдерде бекітілсін: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145279,4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7517,0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137762,4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145279,5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-0,1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0,1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 ауылының 2022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маусымдағы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2022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