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4002b8" w14:textId="64002b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2021 жылғы 31 желтоқсандағы № 85 "Қамысты ауданы ауылдарының, ауылдық округтерінің 2022-2024 жылдарға арналған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Қамысты ауданы мәслихатының 2022 жылғы 19 шілдедегі № 155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Қамысты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Мәслихаттың "Қамысты ауданының 2022-2024 жылдарға арналған ауылдарының және ауылдық округтерінің бюджеттері туралы" 2021 жылғы 31 желтоқсандағы № 85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"1. Қамысты ауданы Адаевка ауылдық округінің 2022-2024 жылдарға арналған бюджеті тиісінше 1, 2 және 3 - қосымшаларға сәйкес, оның ішінде 2022 жылға мынадай көлемдерде бекітілсін: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-87291,8 мың теңге, оның ішінде: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2468,0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84823,8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88307,7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0,0 мың теңге;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-990,9 мың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5) бюджет тапшылығын қаржыландыру (профицитін пайдалану) – 990,9 мың теңге.";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5-тармағы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"5. Қамысты ауданы Алтынсарин ауылының 2022-2024 жылдарға арналған бюджеті тиісінше 4, 5 және 6 - қосымшаларға сәйкес, оның ішінде 2022 жылға мынадай көлемдерде бекітілсін: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1) кірістер – 59156,6 мың теңге, оның ішінде: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4449,0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мың теңге;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54707,6 мың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2) шығындар – 59157,0 мың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3) қаржы активтерімен операциялар бойынша сальдо – 0,0 мың теңге;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4) бюджет тапшылығы (профициті) – -0,4 мың теңге;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5) бюджет тапшылығын қаржыландыру (профицитін пайдалану) – 0,4 мың теңге.";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8-тармағы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"8. Қамысты ауданы Аралкөл ауылдық округінің 2022-2024 жылдарға арналған бюджеті тиісінше 7, 8 және 9 - қосымшаларға сәйкес, оның ішінде 2022 жылға мынадай көлемдерде бекітілсін: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1) кірістер – 19876,0 мың теңге, оның ішінде: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356,0 мың теңге;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мың теңге;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18020,0 мың теңге;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2) шығындар – 18702,1 мың теңге;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3) қаржы активтерімен операциялар бойынша сальдо – 0,0 мың теңге;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4) бюджет тапшылығы (профициті) – -326,1 мың теңге;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5) бюджет тапшылығын қаржыландыру (профицитін пайдалану) – 326,1 мың теңге.";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"11. Қамысты ауданы Арқа ауылының 2022-2024 жылдарға арналған бюджеті тиісінше 10, 11 және 12 - қосымшаларға сәйкес, оның ішінде 2022 жылға мынадай көлемдерде бекітілсін: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1) кірістер – 137206,6 мың теңге, оның ішінде: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1826,0 мың теңге;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мың теңге;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135380,6 мың теңге;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2) шығындар – 138339,5 мың теңге;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3) қаржы активтерімен операциялар бойынша сальдо – 0,0 мың теңге;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4) бюджет тапшылығы (профициті) – -1132,9 мың теңге;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5) бюджет тапшылығын қаржыландыру (профицитін пайдалану) – 1132,9 мың теңге.";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22-тармағы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"22. Қамысты ауданы Клочков ауылдық округінің 2022-2024 жылдарға арналған бюджеті тиісінше 19, 20 және 21 - қосымшаларға сәйкес, оның ішінде 2022 жылға мынадай көлемдерде бекітілсін: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24536,4 мың теңге, оның ішінде: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800,0 мың теңге;</w:t>
      </w:r>
    </w:p>
    <w:bookmarkEnd w:id="45"/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мың теңге;</w:t>
      </w:r>
    </w:p>
    <w:bookmarkEnd w:id="46"/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23736,4 мың теңге;</w:t>
      </w:r>
    </w:p>
    <w:bookmarkEnd w:id="47"/>
    <w:bookmarkStart w:name="z5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24536,6 мың теңге;</w:t>
      </w:r>
    </w:p>
    <w:bookmarkEnd w:id="48"/>
    <w:bookmarkStart w:name="z5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0,0 мың теңге;</w:t>
      </w:r>
    </w:p>
    <w:bookmarkEnd w:id="49"/>
    <w:bookmarkStart w:name="z5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-0,2 мың теңге;</w:t>
      </w:r>
    </w:p>
    <w:bookmarkEnd w:id="50"/>
    <w:bookmarkStart w:name="z5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5) бюджет тапшылығын қаржыландыру (профицитін пайдалану) – 0,2 мың теңге.";</w:t>
      </w:r>
    </w:p>
    <w:bookmarkEnd w:id="51"/>
    <w:bookmarkStart w:name="z5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28-тармағы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52"/>
    <w:bookmarkStart w:name="z5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"28. Қамысты ауданы Қамысты ауылдық округінің 2022-2024 жылдарға арналған бюджеті тиісінше 23, 24 және 25 - қосымшаларға сәйкес, оның ішінде 2022 жылға мынадай көлемдерде бекітілсін:</w:t>
      </w:r>
    </w:p>
    <w:bookmarkEnd w:id="53"/>
    <w:bookmarkStart w:name="z5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154177,2 мың теңге, оның ішінде:</w:t>
      </w:r>
    </w:p>
    <w:bookmarkEnd w:id="54"/>
    <w:bookmarkStart w:name="z5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7517,0 мың теңге;</w:t>
      </w:r>
    </w:p>
    <w:bookmarkEnd w:id="55"/>
    <w:bookmarkStart w:name="z6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мың теңге;</w:t>
      </w:r>
    </w:p>
    <w:bookmarkEnd w:id="56"/>
    <w:bookmarkStart w:name="z6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146660,2 мың теңге;</w:t>
      </w:r>
    </w:p>
    <w:bookmarkEnd w:id="57"/>
    <w:bookmarkStart w:name="z6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154177,3 мың теңге;</w:t>
      </w:r>
    </w:p>
    <w:bookmarkEnd w:id="58"/>
    <w:bookmarkStart w:name="z6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0,0 мың теңге;</w:t>
      </w:r>
    </w:p>
    <w:bookmarkEnd w:id="59"/>
    <w:bookmarkStart w:name="z6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-0,1 мың теңге;</w:t>
      </w:r>
    </w:p>
    <w:bookmarkEnd w:id="60"/>
    <w:bookmarkStart w:name="z6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5) бюджет тапшылығын қаржыландыру (профицитін пайдалану) – 0,1 мың теңге.";</w:t>
      </w:r>
    </w:p>
    <w:bookmarkEnd w:id="61"/>
    <w:bookmarkStart w:name="z6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31-тармағы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62"/>
    <w:bookmarkStart w:name="z6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"31. Қамысты ауданы Қарабатыр ауылының 2022-2024 жылдарға арналған бюджеті тиісінше 26, 27 және 28 - қосымшаларға сәйкес, оның ішінде 2022 жылға мынадай көлемдерде бекітілсін:</w:t>
      </w:r>
    </w:p>
    <w:bookmarkEnd w:id="63"/>
    <w:bookmarkStart w:name="z6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29131,2 мың теңге, оның ішінде:</w:t>
      </w:r>
    </w:p>
    <w:bookmarkEnd w:id="64"/>
    <w:bookmarkStart w:name="z6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2034,0 мың теңге;</w:t>
      </w:r>
    </w:p>
    <w:bookmarkEnd w:id="65"/>
    <w:bookmarkStart w:name="z7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мың теңге;</w:t>
      </w:r>
    </w:p>
    <w:bookmarkEnd w:id="66"/>
    <w:bookmarkStart w:name="z7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27097,2 мың теңге;</w:t>
      </w:r>
    </w:p>
    <w:bookmarkEnd w:id="67"/>
    <w:bookmarkStart w:name="z7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29459,6 мың теңге;</w:t>
      </w:r>
    </w:p>
    <w:bookmarkEnd w:id="68"/>
    <w:bookmarkStart w:name="z73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0,0 мың теңге;</w:t>
      </w:r>
    </w:p>
    <w:bookmarkEnd w:id="69"/>
    <w:bookmarkStart w:name="z74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-328,4 мың теңге;</w:t>
      </w:r>
    </w:p>
    <w:bookmarkEnd w:id="70"/>
    <w:bookmarkStart w:name="z75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5) бюджет тапшылығын қаржыландыру (профицитін пайдалану) – 328,4 мың теңге.";</w:t>
      </w:r>
    </w:p>
    <w:bookmarkEnd w:id="71"/>
    <w:bookmarkStart w:name="z76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26 -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72"/>
    <w:bookmarkStart w:name="z77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енгізіледі.</w:t>
      </w:r>
    </w:p>
    <w:bookmarkEnd w:id="7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Қамысты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Кстаубаева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19 шілдедегі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155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31 желтоқсандағы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85 шешіміне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87" w:id="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Адаевка ауылдық округінің 2022 жылға арналған бюджеті</w:t>
      </w:r>
    </w:p>
    <w:bookmarkEnd w:id="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87291,8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84823,8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84823,8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84823,8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88307,7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 сумен жабдықтауды ұйымдастыру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-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60919,4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60919,4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60919,4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 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-990,9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19 шілдедегі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155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31 желтоқсандағы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85 шешіміне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96" w:id="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Алтынсарин ауылының 2022 жылға арналған бюджеті</w:t>
      </w:r>
    </w:p>
    <w:bookmarkEnd w:id="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59156,6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54707,6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54707,6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54707,6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27974,6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27974,6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27974,6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27974,6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-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27794,5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27794,5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27794,5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 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27303,5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19 шілдедегі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155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31 желтоқсандағы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85 шешіміне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7- қосымша </w:t>
            </w:r>
          </w:p>
        </w:tc>
      </w:tr>
    </w:tbl>
    <w:bookmarkStart w:name="z105" w:id="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Аралкөл ауылдық округінің 2022 жылға арналған бюджеті</w:t>
      </w:r>
    </w:p>
    <w:bookmarkEnd w:id="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-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 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-326,1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19 шілдедегі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155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31 желтоқсандағы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85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10-қосымша </w:t>
            </w:r>
          </w:p>
        </w:tc>
      </w:tr>
    </w:tbl>
    <w:bookmarkStart w:name="z114"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Арқа ауылының 2022 жылға арналған бюджеті</w:t>
      </w:r>
    </w:p>
    <w:bookmarkEnd w:id="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137206,6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135380,6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135380,6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135380,6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138339,5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26817,3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26817,3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26817,3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26817,3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-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ІІІ. 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-1132,9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19 шілдедегі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155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31 желтоқсандағы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85 шешіміне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19-қосымша</w:t>
            </w:r>
          </w:p>
        </w:tc>
      </w:tr>
    </w:tbl>
    <w:bookmarkStart w:name="z123" w:id="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Клочков ауылдық округінің 2022 жылға арналған бюджеті</w:t>
      </w:r>
    </w:p>
    <w:bookmarkEnd w:id="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24536,4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23736,4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23736,4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23736,4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24536,6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22679,4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22679,4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22679,4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22679,4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-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19 шілдедегі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155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31 желтоқсандағы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85 шешіміне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23-қосымша</w:t>
            </w:r>
          </w:p>
        </w:tc>
      </w:tr>
    </w:tbl>
    <w:bookmarkStart w:name="z132" w:id="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Қамысты ауылдық округінің 2022 жылға арналған бюджеті</w:t>
      </w:r>
    </w:p>
    <w:bookmarkEnd w:id="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154177,2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146660,2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146660,2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146660,2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154177,3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53180,4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53180,4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53180,4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51880,4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 сумен жабдықтауды ұйымдастыру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-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28407,8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26121,8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26121,8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26121,8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19 шілдедегі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155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31 желтоқсандағы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85 шешіміне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26-қосымша</w:t>
            </w:r>
          </w:p>
        </w:tc>
      </w:tr>
    </w:tbl>
    <w:bookmarkStart w:name="z141" w:id="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Қарабатыр ауылының 2022 жылға арналған бюджеті</w:t>
      </w:r>
    </w:p>
    <w:bookmarkEnd w:id="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29131,2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27097,2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27097,2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27097,2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29459,6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27116,4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27116,4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27116,4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27116,4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-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-328,4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