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1af4" w14:textId="1231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85 "Қамысты ауданы ауылдарының,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10 тамыздағы № 161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ауданының 2022-2024 жылдарға арналған ауылдарының және ауылдық округтерінің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"11. Қамысты ауданы Арка ауылдық округінің 2022-2024 жылдарға арналған бюджеті тиісінше 10, 11 және 12 -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-137206,6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135380,6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138339,5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-1132,9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1132,9 теңге.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Арка ауылдық округінің 2022 жылға арналған бюджеті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 қосымша 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Арка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Арка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