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e8860" w14:textId="0ce88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2021 жылғы 31 желтоқсандағы № 85 "Қамысты ауданы ауылдарының, ауылдық округтерінің 2022-2024 жылдарға арналған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Қамысты ауданы мәслихатының 2022 жылғы 25 тамыздағы № 169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Қамысты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"Қамысты ауданының 2022-2024 жылдарға арналған ауылдарының және ауылдық округтерінің бюджеттері туралы" 2021 жылғы 31 желтоқсандағы № 85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5-тармағы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"5. Қамысты ауданы Алтынсарин ауылының 2022-2024 жылдарға арналған бюджеті тиісінше 4, 5 және 6 - қосымшаларға сәйкес, оның ішінде 2022 жылға мынадай көлемдерде бекітілсін: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– 78106,7 мың теңге, оның ішінде: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4449,0 мың теңге;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73657,7 мың теңге;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78107,1 мың теңге;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мың теңге;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-0,4 мың теңге;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0,4 мың теңге.";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11-тармағы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"11. Қамысты ауданы Арқа ауылдық округінің 2022-2024 жылдарға арналған бюджеті тиісінше 10, 11 және 12 - қосымшаларға сәйкес, оның ішінде 2022 жылға мынадай көлемдерде бекітілсін: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1) кірістер – 139018,1 мың теңге, оның ішінде: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1826,0 мың теңге;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137192,1 мың теңге;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2) шығындар – 140151 мың теңге;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3) қаржы активтерімен операциялар бойынша сальдо – 0,0 мың теңге;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4) бюджет тапшылығы (профициті) – -1132,9 мың теңге;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1132,9 мың теңге.";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19-тармағы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"19. Қамысты ауданы Дружба ауылының 2022-2024 жылдарға арналған бюджеті тиісінше 16, 17 және 18 - қосымшаларға сәйкес, оның ішінде 2022 жылға мынадай көлемдерде бекітілсін: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- 18297,0 мың теңге, оның ішінде: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508,0 мың теңге;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17789,0 мың теңге;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18297,6 мың теңге;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теңге;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-0,6 теңге;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0,6 теңге.";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Қамысты ауданы Клочков ауылдық округінің 2022-2024 жылдарға арналған бюджеті тиісінше 19, 20 және 21 - қосымшаларға сәйкес, оның ішінде 2022 жылға мынадай көлемдерде бекітілсін: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26822,4 мың теңге, оның ішінде: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3086,0 мың теңге;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23736,4 мың теңге;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26822,6 мың теңге;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-0,2 мың теңге;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0,2 мың теңге.";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28-тармағы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Қамысты ауданы Қамысты ауылдық округінің 2022-2024 жылдарға арналған бюджеті тиісінше 23, 24 және 25 - қосымшаларға сәйкес, оның ішінде 2022 жылға мынадай көлемдерде бекітілсін: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158038,8 мың теңге, оның ішінде: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7517,0 мың теңге;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0,0 мың теңге;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бойынша – 150521,8 мың теңге;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158038,9 мың теңге;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қаржы активтерімен операциялар бойынша сальдо – 0,0 мың теңге;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бюджет тапшылығы (профициті) – -0,1 мың теңге;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5) бюджет тапшылығын қаржыландыру (профицитін пайдалану) – 0,1 мың теңге.";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23 -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5 -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Қамысты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67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Алтынсарин ауылының 2022 жылға арналған бюджеті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ішкі салықтары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ресурстарды пайдаланғаны үшін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73657,7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26924,7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10-қосымша</w:t>
            </w:r>
          </w:p>
        </w:tc>
      </w:tr>
    </w:tbl>
    <w:bookmarkStart w:name="z7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Арқа ауылдық округінің 2022 жылға арналған бюджеті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139018,1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137192,1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"Ауыл-Ел бесігі" жобасы шеңберінде ауылдық елді мекендердегі әлеуметтік және инженерлік инфрақұрылым бойынша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ІІІ. Қаржы активтерімен операциялар бойынша сальдо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16-қосымша</w:t>
            </w:r>
          </w:p>
        </w:tc>
      </w:tr>
    </w:tbl>
    <w:bookmarkStart w:name="z85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Дружба ауылының 2022 жылға арналған бюджеті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19-қосымша</w:t>
            </w:r>
          </w:p>
        </w:tc>
      </w:tr>
    </w:tbl>
    <w:bookmarkStart w:name="z9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Клочков ауылдық округінің 2022 жылға арналған бюджеті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көгалдандыру және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кеңістік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25 тамыздағы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169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31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85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23-қосымша</w:t>
            </w:r>
          </w:p>
        </w:tc>
      </w:tr>
    </w:tbl>
    <w:bookmarkStart w:name="z103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Қамысты ауылдық округінің 2022 жылға арналған бюджеті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Санаты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150521,8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Функционалдық топ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кіші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әкiмшiсi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158038,9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көрсетілетін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өкiлді,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Елді мекендерді сумен жабдықтауды ұйымдастыру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- 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 орындарын ұстау және туыстары жоқ адамдарды жерлеу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мәдени-демалыс жұмыстарын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шынықтыру-сауықтыру және спорттық іс-шараларды өткізу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 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