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0d08" w14:textId="3080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жұмысқа орналастыру үшін 2023 жылға арналған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2022 жылғы 22 қазандағы № 170 қаулысы.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Республикасының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2023 жылға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2023 жылға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3. "Қамысты ауданы әкімдігінің жұмыспен қамту және әлеуметтік бағдарламалары бөлім"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Қамысты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қазаңдағы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7" w:id="8"/>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жұмысшылардың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қазаңдағы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2" w:id="9"/>
    <w:p>
      <w:pPr>
        <w:spacing w:after="0"/>
        <w:ind w:left="0"/>
        <w:jc w:val="left"/>
      </w:pPr>
      <w:r>
        <w:rPr>
          <w:rFonts w:ascii="Times New Roman"/>
          <w:b/>
          <w:i w:val="false"/>
          <w:color w:val="000000"/>
        </w:rPr>
        <w:t xml:space="preserve"> 2023 жылға арналған бас бостандығынан айыру орындарынан босатылған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жұмысшылардың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"Төлеухан"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