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90d9a8" w14:textId="890d9a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2021 жылғы 29 желтоқсандағы № 73 "Қамысты ауданының 2022-2024 жылдарға арналған аудандық бюджеті туралы" шешіміне өзгерістер енгізу туралы</w:t>
      </w:r>
    </w:p>
    <w:p>
      <w:pPr>
        <w:spacing w:after="0"/>
        <w:ind w:left="0"/>
        <w:jc w:val="both"/>
      </w:pPr>
      <w:r>
        <w:rPr>
          <w:rFonts w:ascii="Times New Roman"/>
          <w:b w:val="false"/>
          <w:i w:val="false"/>
          <w:color w:val="000000"/>
          <w:sz w:val="28"/>
        </w:rPr>
        <w:t>Қостанай облысы Қамысты ауданы мәслихатының 2022 жылғы 26 қазандағы № 180 шешімі</w:t>
      </w:r>
    </w:p>
    <w:p>
      <w:pPr>
        <w:spacing w:after="0"/>
        <w:ind w:left="0"/>
        <w:jc w:val="both"/>
      </w:pPr>
      <w:bookmarkStart w:name="z4" w:id="0"/>
      <w:r>
        <w:rPr>
          <w:rFonts w:ascii="Times New Roman"/>
          <w:b w:val="false"/>
          <w:i w:val="false"/>
          <w:color w:val="000000"/>
          <w:sz w:val="28"/>
        </w:rPr>
        <w:t>
      Қамысты аудандық мәслихаты ШЕШТІ:</w:t>
      </w:r>
    </w:p>
    <w:bookmarkEnd w:id="0"/>
    <w:bookmarkStart w:name="z5" w:id="1"/>
    <w:p>
      <w:pPr>
        <w:spacing w:after="0"/>
        <w:ind w:left="0"/>
        <w:jc w:val="both"/>
      </w:pPr>
      <w:r>
        <w:rPr>
          <w:rFonts w:ascii="Times New Roman"/>
          <w:b w:val="false"/>
          <w:i w:val="false"/>
          <w:color w:val="000000"/>
          <w:sz w:val="28"/>
        </w:rPr>
        <w:t xml:space="preserve">
      1. Мәслихаттың "Қамысты ауданының 2022-2024 жылдарға арналған аудандық бюджеті туралы" 2021 жылғы 29 желтоқсандағы № 73 (Нормативтік құқықтық актілерді мемлекеттік тіркеу тізілімінде № 26236 болып тіркелген)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p>
    <w:bookmarkEnd w:id="2"/>
    <w:bookmarkStart w:name="z7" w:id="3"/>
    <w:p>
      <w:pPr>
        <w:spacing w:after="0"/>
        <w:ind w:left="0"/>
        <w:jc w:val="both"/>
      </w:pPr>
      <w:r>
        <w:rPr>
          <w:rFonts w:ascii="Times New Roman"/>
          <w:b w:val="false"/>
          <w:i w:val="false"/>
          <w:color w:val="000000"/>
          <w:sz w:val="28"/>
        </w:rPr>
        <w:t>
      "1. Қамысты ауданының 2022-2024 жылдарға арналған аудандық бюджеті тиісінше 1, 2 және 3-қосымшаларға сәйкес, оның ішінде 2022 жылға мынадай көлемдерде бекітілсін:</w:t>
      </w:r>
    </w:p>
    <w:bookmarkEnd w:id="3"/>
    <w:bookmarkStart w:name="z8" w:id="4"/>
    <w:p>
      <w:pPr>
        <w:spacing w:after="0"/>
        <w:ind w:left="0"/>
        <w:jc w:val="both"/>
      </w:pPr>
      <w:r>
        <w:rPr>
          <w:rFonts w:ascii="Times New Roman"/>
          <w:b w:val="false"/>
          <w:i w:val="false"/>
          <w:color w:val="000000"/>
          <w:sz w:val="28"/>
        </w:rPr>
        <w:t>
      1) кірістер – 3 841 991,2 мың теңге, оның iшiнде:</w:t>
      </w:r>
    </w:p>
    <w:bookmarkEnd w:id="4"/>
    <w:bookmarkStart w:name="z9" w:id="5"/>
    <w:p>
      <w:pPr>
        <w:spacing w:after="0"/>
        <w:ind w:left="0"/>
        <w:jc w:val="both"/>
      </w:pPr>
      <w:r>
        <w:rPr>
          <w:rFonts w:ascii="Times New Roman"/>
          <w:b w:val="false"/>
          <w:i w:val="false"/>
          <w:color w:val="000000"/>
          <w:sz w:val="28"/>
        </w:rPr>
        <w:t>
      салықтық түсімдер бойынша – 1 232 409,0 мың теңге;</w:t>
      </w:r>
    </w:p>
    <w:bookmarkEnd w:id="5"/>
    <w:bookmarkStart w:name="z10" w:id="6"/>
    <w:p>
      <w:pPr>
        <w:spacing w:after="0"/>
        <w:ind w:left="0"/>
        <w:jc w:val="both"/>
      </w:pPr>
      <w:r>
        <w:rPr>
          <w:rFonts w:ascii="Times New Roman"/>
          <w:b w:val="false"/>
          <w:i w:val="false"/>
          <w:color w:val="000000"/>
          <w:sz w:val="28"/>
        </w:rPr>
        <w:t>
      салықтық емес түсімдер бойынша – 6 362,0 мың теңге;</w:t>
      </w:r>
    </w:p>
    <w:bookmarkEnd w:id="6"/>
    <w:bookmarkStart w:name="z11" w:id="7"/>
    <w:p>
      <w:pPr>
        <w:spacing w:after="0"/>
        <w:ind w:left="0"/>
        <w:jc w:val="both"/>
      </w:pPr>
      <w:r>
        <w:rPr>
          <w:rFonts w:ascii="Times New Roman"/>
          <w:b w:val="false"/>
          <w:i w:val="false"/>
          <w:color w:val="000000"/>
          <w:sz w:val="28"/>
        </w:rPr>
        <w:t>
      негiзгi капиталды сатудан түсетiн түсiмдер бойынша – 9 600,0 мың теңге;</w:t>
      </w:r>
    </w:p>
    <w:bookmarkEnd w:id="7"/>
    <w:bookmarkStart w:name="z12" w:id="8"/>
    <w:p>
      <w:pPr>
        <w:spacing w:after="0"/>
        <w:ind w:left="0"/>
        <w:jc w:val="both"/>
      </w:pPr>
      <w:r>
        <w:rPr>
          <w:rFonts w:ascii="Times New Roman"/>
          <w:b w:val="false"/>
          <w:i w:val="false"/>
          <w:color w:val="000000"/>
          <w:sz w:val="28"/>
        </w:rPr>
        <w:t>
      трансферттер түсімі бойынша – 2 593 620,2 мың теңге;</w:t>
      </w:r>
    </w:p>
    <w:bookmarkEnd w:id="8"/>
    <w:bookmarkStart w:name="z13" w:id="9"/>
    <w:p>
      <w:pPr>
        <w:spacing w:after="0"/>
        <w:ind w:left="0"/>
        <w:jc w:val="both"/>
      </w:pPr>
      <w:r>
        <w:rPr>
          <w:rFonts w:ascii="Times New Roman"/>
          <w:b w:val="false"/>
          <w:i w:val="false"/>
          <w:color w:val="000000"/>
          <w:sz w:val="28"/>
        </w:rPr>
        <w:t>
      2) шығындар – 3 975 227,9 мың теңге;</w:t>
      </w:r>
    </w:p>
    <w:bookmarkEnd w:id="9"/>
    <w:bookmarkStart w:name="z14" w:id="10"/>
    <w:p>
      <w:pPr>
        <w:spacing w:after="0"/>
        <w:ind w:left="0"/>
        <w:jc w:val="both"/>
      </w:pPr>
      <w:r>
        <w:rPr>
          <w:rFonts w:ascii="Times New Roman"/>
          <w:b w:val="false"/>
          <w:i w:val="false"/>
          <w:color w:val="000000"/>
          <w:sz w:val="28"/>
        </w:rPr>
        <w:t>
      3) таза бюджеттiк кредиттеу – 38 468,0 мың теңге, оның iшiнде:</w:t>
      </w:r>
    </w:p>
    <w:bookmarkEnd w:id="10"/>
    <w:bookmarkStart w:name="z15" w:id="11"/>
    <w:p>
      <w:pPr>
        <w:spacing w:after="0"/>
        <w:ind w:left="0"/>
        <w:jc w:val="both"/>
      </w:pPr>
      <w:r>
        <w:rPr>
          <w:rFonts w:ascii="Times New Roman"/>
          <w:b w:val="false"/>
          <w:i w:val="false"/>
          <w:color w:val="000000"/>
          <w:sz w:val="28"/>
        </w:rPr>
        <w:t>
      бюджеттік кредиттер – 59 729,0 мың теңге;</w:t>
      </w:r>
    </w:p>
    <w:bookmarkEnd w:id="11"/>
    <w:bookmarkStart w:name="z16" w:id="12"/>
    <w:p>
      <w:pPr>
        <w:spacing w:after="0"/>
        <w:ind w:left="0"/>
        <w:jc w:val="both"/>
      </w:pPr>
      <w:r>
        <w:rPr>
          <w:rFonts w:ascii="Times New Roman"/>
          <w:b w:val="false"/>
          <w:i w:val="false"/>
          <w:color w:val="000000"/>
          <w:sz w:val="28"/>
        </w:rPr>
        <w:t>
      бюджеттiк кредиттердi өтеу – 21 261,0 мың теңге;</w:t>
      </w:r>
    </w:p>
    <w:bookmarkEnd w:id="12"/>
    <w:bookmarkStart w:name="z17" w:id="13"/>
    <w:p>
      <w:pPr>
        <w:spacing w:after="0"/>
        <w:ind w:left="0"/>
        <w:jc w:val="both"/>
      </w:pPr>
      <w:r>
        <w:rPr>
          <w:rFonts w:ascii="Times New Roman"/>
          <w:b w:val="false"/>
          <w:i w:val="false"/>
          <w:color w:val="000000"/>
          <w:sz w:val="28"/>
        </w:rPr>
        <w:t>
      4) қаржы активтерімен операциялар бойынша сальдо – 0,0 мың теңге, оның iшiнде: қаржы активтерiн сатып алу – 0,0 мың теңге;</w:t>
      </w:r>
    </w:p>
    <w:bookmarkEnd w:id="13"/>
    <w:bookmarkStart w:name="z18" w:id="14"/>
    <w:p>
      <w:pPr>
        <w:spacing w:after="0"/>
        <w:ind w:left="0"/>
        <w:jc w:val="both"/>
      </w:pPr>
      <w:r>
        <w:rPr>
          <w:rFonts w:ascii="Times New Roman"/>
          <w:b w:val="false"/>
          <w:i w:val="false"/>
          <w:color w:val="000000"/>
          <w:sz w:val="28"/>
        </w:rPr>
        <w:t>
      5) бюджет тапшылығы (профициті) – -171 704,7 мың теңге;</w:t>
      </w:r>
    </w:p>
    <w:bookmarkEnd w:id="14"/>
    <w:bookmarkStart w:name="z19" w:id="15"/>
    <w:p>
      <w:pPr>
        <w:spacing w:after="0"/>
        <w:ind w:left="0"/>
        <w:jc w:val="both"/>
      </w:pPr>
      <w:r>
        <w:rPr>
          <w:rFonts w:ascii="Times New Roman"/>
          <w:b w:val="false"/>
          <w:i w:val="false"/>
          <w:color w:val="000000"/>
          <w:sz w:val="28"/>
        </w:rPr>
        <w:t>
      6) бюджет тапшылығын қаржыландыру (профицитін пайдалану) – 171 704,7 мың теңге.".</w:t>
      </w:r>
    </w:p>
    <w:bookmarkEnd w:id="15"/>
    <w:bookmarkStart w:name="z20" w:id="16"/>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16"/>
    <w:bookmarkStart w:name="z21" w:id="17"/>
    <w:p>
      <w:pPr>
        <w:spacing w:after="0"/>
        <w:ind w:left="0"/>
        <w:jc w:val="both"/>
      </w:pPr>
      <w:r>
        <w:rPr>
          <w:rFonts w:ascii="Times New Roman"/>
          <w:b w:val="false"/>
          <w:i w:val="false"/>
          <w:color w:val="000000"/>
          <w:sz w:val="28"/>
        </w:rPr>
        <w:t>
      2. Осы шешім 2022 жылғы 1 қаңтардан бастап қолданысқа енгізіледі.</w:t>
      </w:r>
    </w:p>
    <w:bookmarkEnd w:id="1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Қамысты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Кстаубаева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26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180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29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73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31" w:id="18"/>
    <w:p>
      <w:pPr>
        <w:spacing w:after="0"/>
        <w:ind w:left="0"/>
        <w:jc w:val="left"/>
      </w:pPr>
      <w:r>
        <w:rPr>
          <w:rFonts w:ascii="Times New Roman"/>
          <w:b/>
          <w:i w:val="false"/>
          <w:color w:val="000000"/>
        </w:rPr>
        <w:t xml:space="preserve"> Қамысты ауданының 2022 жылға арналған аудандық бюджеті</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3841991,2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1232409,0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425871,0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398255,0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246035,0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246035,0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2593620,2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2593617,2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2593617,2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функция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3975227,9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682816,0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өкiлді,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301733,9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41250,7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39582,7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Мәслихаттар депутаттары қызметінің тиімділігін арттыру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260483,2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199989,7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54321,2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57913,5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57913,5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40908,4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290649,6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290649,6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26959,1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күрделі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263260,5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 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295950,8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219955,2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219955,2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137941,0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Үйден тәрбиеленіп оқытылатын мүгедек балаларды материалдық қамтамасыз 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протездік-ортопедиялық көмек, сурдотехникалық құралдар, тифлотехникалық құралдар, санаторий-курорттық емделу, міндетті гигиеналық құралдармен қамтамасыз ету, арнаулы жүріп-тұру құралдары,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52516,6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52516,6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33325,1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491808,7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477778,0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477778,0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477778,0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 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289565,7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106070,6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106070,6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106070,6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73407,2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65854,2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21768,2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48748,9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33556,3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58510,9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27548,9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27548,9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27548,9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аумағында жер қатынастарын реттеу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53456,4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53456,4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53456,4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45376,3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күрделі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220383,9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220383,9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220383,9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78953,9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Борышқа қызмет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1812194,2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1812194,2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1812194,2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Субвенциялар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209427,0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берелетін нысаналы трансферт есебінен республиқалық бюджеттен бөленген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активтерімен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-171704,7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171704,7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133236,7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 қалдықтары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133236,7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133236,7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