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e7c3f" w14:textId="f4e7c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2021 жылғы 31 желтоқсандағы № 85 "Қамысты ауданы ауылдарының, ауылдық округтерінің 2022-2024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Қамысты ауданы мәслихатының 2022 жылғы 4 қарашадағы № 188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Қамысты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"Қамысты ауданының 2022-2024 жылдарға арналған ауылдарының және ауылдық округтерінің бюджеттері туралы" 2021 жылғы 31 желтоқсандағы № 85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"1. Қамысты ауданы Адаевка ауылдық округінің 2022-2024 жылдарға арналған бюджеті тиісінше 1, 2 және 3 - қосымшаларға сәйкес, оның ішінде 2022 жылға мынадай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-83065,8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2468,0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80597,8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84056,7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-990,9 мың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5) бюджет тапшылығын қаржыландыру (профицитін пайдалану) – 990,9 мың теңге.";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5-тармағы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"5. Қамысты ауданы Алтынсарин ауылының 2022-2024 жылдарға арналған бюджеті тиісінше 4, 5 және 6 - қосымшаларға сәйкес, оның ішінде 2022 жылға мынадай көлемдерде бекітілсін: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1) кірістер – 77175,7 мың теңге, оның ішінде: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4449,0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72726,7 мың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2) шығындар – 77176,1 мың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3) қаржы активтерімен операциялар бойынша сальдо – 0,0 мың теңге;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4) бюджет тапшылығы (профициті) – -0,4 мың теңге;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5) бюджет тапшылығын қаржыландыру (профицитін пайдалану) – 0,4 мың теңге.";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"11. Қамысты ауданы Арқа ауылдық округінің 2022-2024 жылдарға арналған бюджеті тиісінше 10, 11 және 12 - қосымшаларға сәйкес, оның ішінде 2022 жылға мынадай көлемдерде бекітілсін: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1) кірістер – 136513,1 мың теңге, оның ішінде: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5013,2 мың теңге;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131499,9 мың теңге;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2) шығындар – 137646,0 мың теңге;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3) қаржы активтерімен операциялар бойынша сальдо – 0,0 мың теңге;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4) бюджет тапшылығы (профициті) – -1132,9 мың теңге;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5) бюджет тапшылығын қаржыландыру (профицитін пайдалану) – 1132,9 мың теңге.";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16-тармағы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"16. Қамысты ауданы Бестөбе ауылының 2022-2024 жылдарға арналған бюджеті тиісінше 13, 14 және 15 - қосымшаларға сәйкес, оның ішінде 2022 жылға мынадай көлемдерде бекітілсін: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17474,8 мың теңге, оның ішінде: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1389,0 мың теңге;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16085,8 мың теңге;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18171,4 мың теңге;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мың теңге;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-696,6 мың теңге;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5) бюджет тапшылығын қаржыландыру (профицитін пайдалану) – 696,6 мың теңге.";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19-тармағы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"19. Қамысты ауданы Дружба ауылының 2022-2024 жылдарға арналған бюджеті тиісінше 16, 17 және 18 - қосымшаларға сәйкес, оның ішінде 2022 жылға мынадай көлемдерде бекітілсін: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16848,1 мың теңге, оның ішінде: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508,0 мың теңге;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16340,1 мың теңге;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16848,7 мың теңге;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мың теңге;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-0,6 мың теңге;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5) бюджет тапшылығын қаржыландыру (профицитін пайдалану) – 0,6 мың теңге.";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22-тармағы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"22. Қамысты ауданы Клочков ауылдық округінің 2022-2024 жылдарға арналған бюджеті тиісінше 19, 20 және 21 - қосымшаларға сәйкес, оның ішінде 2022 жылға мынадай көлемдерде бекітілсін: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26624,1 мың теңге, оның ішінде: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3086,0 мың теңге;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23538,1 мың теңге;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26624,3 мың теңге;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мың теңге;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-0,2 мың теңге;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5) бюджет тапшылығын қаржыландыру (профицитін пайдалану) – 0,2 мың теңге.";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28-тармағы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"28. Қамысты ауданы Қамысты ауылдық округінің 2022-2024 жылдарға арналған бюджеті тиісінше 23, 24 және 25 - қосымшаларға сәйкес, оның ішінде 2022 жылға мынадай көлемдерде бекітілсін:</w:t>
      </w:r>
    </w:p>
    <w:bookmarkEnd w:id="63"/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171057,3 мың теңге, оның ішінде:</w:t>
      </w:r>
    </w:p>
    <w:bookmarkEnd w:id="64"/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13037,0 мың теңге;</w:t>
      </w:r>
    </w:p>
    <w:bookmarkEnd w:id="65"/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66"/>
    <w:bookmarkStart w:name="z7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158020,3 мың теңге;</w:t>
      </w:r>
    </w:p>
    <w:bookmarkEnd w:id="67"/>
    <w:bookmarkStart w:name="z7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172504,4 мың теңге;</w:t>
      </w:r>
    </w:p>
    <w:bookmarkEnd w:id="68"/>
    <w:bookmarkStart w:name="z7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мың теңге;</w:t>
      </w:r>
    </w:p>
    <w:bookmarkEnd w:id="69"/>
    <w:bookmarkStart w:name="z7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-1447,1 мың теңге;</w:t>
      </w:r>
    </w:p>
    <w:bookmarkEnd w:id="70"/>
    <w:bookmarkStart w:name="z7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5) бюджет тапшылығын қаржыландыру (профицитін пайдалану) – 1447,1 мың теңге.";</w:t>
      </w:r>
    </w:p>
    <w:bookmarkEnd w:id="71"/>
    <w:bookmarkStart w:name="z7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31-тармағы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72"/>
    <w:bookmarkStart w:name="z7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"31. Қамысты ауданы Қарабатыр ауылының 2022-2024 жылдарға арналған бюджеті тиісінше 26, 27 және 28 - қосымшаларға сәйкес, оның ішінде 2022 жылға мынадай көлемдерде бекітілсін:</w:t>
      </w:r>
    </w:p>
    <w:bookmarkEnd w:id="73"/>
    <w:bookmarkStart w:name="z7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28866,2 мың теңге, оның ішінде:</w:t>
      </w:r>
    </w:p>
    <w:bookmarkEnd w:id="74"/>
    <w:bookmarkStart w:name="z7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2034,0 мың теңге;</w:t>
      </w:r>
    </w:p>
    <w:bookmarkEnd w:id="75"/>
    <w:bookmarkStart w:name="z8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76"/>
    <w:bookmarkStart w:name="z8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26832,2 мың теңге;</w:t>
      </w:r>
    </w:p>
    <w:bookmarkEnd w:id="77"/>
    <w:bookmarkStart w:name="z8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29194,6 мың теңге;</w:t>
      </w:r>
    </w:p>
    <w:bookmarkEnd w:id="78"/>
    <w:bookmarkStart w:name="z8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мың теңге;</w:t>
      </w:r>
    </w:p>
    <w:bookmarkEnd w:id="79"/>
    <w:bookmarkStart w:name="z8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-328,4 мың теңге;</w:t>
      </w:r>
    </w:p>
    <w:bookmarkEnd w:id="80"/>
    <w:bookmarkStart w:name="z8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5) бюджет тапшылығын қаржыландыру (профицитін пайдалану) – 328,4 мың теңге.".</w:t>
      </w:r>
    </w:p>
    <w:bookmarkEnd w:id="81"/>
    <w:bookmarkStart w:name="z8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26 -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8 -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82"/>
    <w:bookmarkStart w:name="z8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8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Қамысты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Кстаубаева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4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31 желтоқсандағы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85 шешіміне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97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Адаевка ауылдық округінің 2022 жылға арналған бюджеті</w:t>
      </w:r>
    </w:p>
    <w:bookmarkEnd w:id="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83065,8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80597,8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80597,8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80597,8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84056,7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сумен жабдықтауды ұйымдастыру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57647,8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57647,8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57647,8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 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56962,8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-990,9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4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31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106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Алтынсарин ауылының 2022 жылға арналған бюджеті</w:t>
      </w:r>
    </w:p>
    <w:bookmarkEnd w:id="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77175,7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72726,7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72726,7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72726,7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77176,1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47453,5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47453,5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47453,5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47453,5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4 қарашадағы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31 желтоқсандағы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10-қосымша </w:t>
            </w:r>
          </w:p>
        </w:tc>
      </w:tr>
    </w:tbl>
    <w:bookmarkStart w:name="z115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Арқа ауылдық округінің 2022 жылға арналған бюджеті</w:t>
      </w:r>
    </w:p>
    <w:bookmarkEnd w:id="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136513,1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131499,9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131499,9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131499,9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32855,3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32855,3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32855,3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32855,3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101722,5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101722,5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101722,5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101722,5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ІІІ.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-1132,9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4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31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13-қосымша</w:t>
            </w:r>
          </w:p>
        </w:tc>
      </w:tr>
    </w:tbl>
    <w:bookmarkStart w:name="z124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Бестөбе ауылының 2022 жылға арналған бюджеті</w:t>
      </w:r>
    </w:p>
    <w:bookmarkEnd w:id="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-696,6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4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№188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31 желтоқсандағы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85 шешіміне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16-қосымша </w:t>
            </w:r>
          </w:p>
        </w:tc>
      </w:tr>
    </w:tbl>
    <w:bookmarkStart w:name="z133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Дружба ауылының 2022 жылға арналған бюджеті</w:t>
      </w:r>
    </w:p>
    <w:bookmarkEnd w:id="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 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4 қарашадағы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31 желтоқсандағы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85 шешіміне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19-қосымша</w:t>
            </w:r>
          </w:p>
        </w:tc>
      </w:tr>
    </w:tbl>
    <w:bookmarkStart w:name="z142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Клочков ауылдық округінің 2022 жылға арналған бюджеті</w:t>
      </w:r>
    </w:p>
    <w:bookmarkEnd w:id="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сумен жабдықтауды ұйымдастыру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көгалдандыру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 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4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31 желтоқсандағы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85 шешіміне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23-қосымша</w:t>
            </w:r>
          </w:p>
        </w:tc>
      </w:tr>
    </w:tbl>
    <w:bookmarkStart w:name="z151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Қамысты ауылдық округінің 2022 жылға арналған бюджеті</w:t>
      </w:r>
    </w:p>
    <w:bookmarkEnd w:id="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171057,3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158020,3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158020,3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158020,3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172504,4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62997,4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62997,4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62997,4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61697,4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65687,5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сумен жабдықтауды ұйымдастыру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63387,5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63387,5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46928,5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 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-1447,1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4 қарашадағы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31 желтоқснадағы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26-қосымша</w:t>
            </w:r>
          </w:p>
        </w:tc>
      </w:tr>
    </w:tbl>
    <w:bookmarkStart w:name="z160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Қарабатыр ауылының 2022 жылға арналған бюджеті</w:t>
      </w:r>
    </w:p>
    <w:bookmarkEnd w:id="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29194,6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