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7ce7e" w14:textId="7b7ce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Қамысты ауданы Алтынсарин ауылының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2022 жылғы 29 желтоқсандағы № 209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жергiлiктi мемлекеттік басқару және өзiн-өзi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Қамысты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1. Қамысты ауданы Алтынсарин ауылының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1) кірістер – 164927,7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7875,0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157052,7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2) шығындар – 166637,5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3) қаржы активтерімен операциялар бойынша сальдо – 0,0 теңге;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4) бюджет тапшылығы (профициті) – -1709,8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5) бюджет тапшылығын қаржыландыру (профицитін пайдалану) – 1709,8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Қамысты ауданы мәслихатының 23.11.2023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2. Қамысты ауданы Алтынсарин ауылының бюджетіне аудандық бюджеттен берілетін субвенциялар көлемі көзделгені ескерілсін,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49721,0 мың теңге сомасында;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18020,0 мың теңге сомасында;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жылға 18160,0 мың теңге сомасында.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3. 2023 жылға арналған ауылдық бюджеттерді атқару процесінде секвестрлеуге жатпайтын, бюджеттік бағдарламалардың тізбесі жоқ.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Қамысты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ауылының 2023 жылға арналған бюджеті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Қамысты ауданы мәслихатының 23.11.2023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157052,7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</w:tbl>
    <w:bookmarkStart w:name="z3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ауылының 2024 жылға арналған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ішкі салықтары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 қосымша</w:t>
            </w:r>
          </w:p>
        </w:tc>
      </w:tr>
    </w:tbl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ауылының 2025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ішкі салықтары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