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60f5" w14:textId="6856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Аралкөл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29 желтоқсандағы № 210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Аралкөл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27055,4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568,0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26487,4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27378,5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-323,1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323,1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Қамысты ауданы Аралкөл ауылдық округінің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29121,0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16922,0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17710,0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3. 2023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