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4a55" w14:textId="e274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Бестөбе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29 желтоқсандағы № 212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Бестөбе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26974,2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3438,0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23536,2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27157,0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-182,8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182,8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2. Қамысты ауданы Бестөбе ауылының бюджетіне аудандық бюджеттен берілетін субвенциялар көлемі көзделгені ескерілсін,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19548,0 мың теңге сомасында;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16159,0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16270,0 мың теңге сомасында.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3. 2023 жылға арналған ауылдық бюджеттерді атқару процесінде секвестрлеуге жатпайтын, бюджеттік бағдарламалардың тізбесі жоқ.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қосымша 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 қосымша 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