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8d0a" w14:textId="b908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28 желтоқсандағы № 88 "Қарабалық ауданы ауылдарының, кентінің,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2022 жылғы 30 наурыздағы № 114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Қарабалық аудандық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"Қарабалық ауданы ауылдарының, кентінің, ауылдық округтерінің 2022-2024 жылдарға арналған бюджеттері туралы" 2021 жылғы 28 желтоқсандағы № 88 (Нормативтік құқықтық актілерді мемлекеттік тіркеу тізілімінде № 162831 болып тіркелген),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Қарабалық кентінің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162 914,1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52 003,0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110 911,1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174 095,1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-11 181,0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11 181,0 мың теңге.";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Белоглин ауылдық округінің 2022-2024 жылдарға арналған бюджеті тиісінше 4, 5 және 6-қосымшаларға сәйкес, оның ішінде 2022 жылға мынадай көлемдерде бекітілсін: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20 880,0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2 837,0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18 043,0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20 880,8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-0,8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0,8 мың теңге.";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Бозкөл ауылдық округінің 2022-2024 жылдарға арналған бюджеті тиісінше 7, 8 және 9-қосымшаларға сәйкес, оның ішінде 2022 жылға мынадай көлемдерде бекітілсін: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21 362,0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2 713,0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18 649,0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21 362,3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-0,3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0,3 мың теңге.";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Бөрлі ауылдық округінің 2022-2024 жылдарға арналған бюджеті тиісінше 10, 11 және 12-қосымшаларға сәйкес, оның ішінде 2022 жылға мынадай көлемдерде бекітілсін: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22 067,0 мың теңге, оның ішінде: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1 494,0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20 573,0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22 067,2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-0,2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0,2 мың теңге.";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Михайлов ауылдық округінің 2022-2024 жылдарға арналған бюджеті тиісінше 16, 17 және 18-қосымшаларға сәйкес, оның ішінде 2022 жылға мынадай көлемдерде бекітілсін: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15 883,0 мың теңге, оның ішінде: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2 031,0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13 852,0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15 883,4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-0,4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0,4 мың теңге.";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Новотроицк ауылдық округінің 2022-2024 жылдарға арналған бюджеті тиісінше 19, 20 және 21-қосымшаларға сәйкес, оның ішінде 2022 жылға мынадай көлемдерде бекітілсін: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61 778,0 мың теңге, оның ішінде: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1 308,0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60 470,0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61 778,1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-0,1 мың теңге.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теңге.";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Победа ауылының 2022-2024 жылдарға арналған бюджеті тиісінше 22, 23 және 24-қосымшаларға сәйкес, оның ішінде 2022 жылға мынадай көлемдерде бекітілсін: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16 717,0 мың теңге, оның ішінде: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414,0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16 303,0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16 717,4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-0,4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0,4 мың теңге.";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Өрнек ауылдық округінің 2022-2024 жылдарға арналған бюджеті 25, 26 және 27-қосымшаларға сәйкес, оның ішінде 2022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17 332,0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1 498,0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15 834,0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17 332,4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-0,4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0,4 мың теңге.";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Қособа ауылдық округінің 2022-2024 жылдарға арналған бюджеті тиісінше 28, 29 және 30-қосымшаларға сәйкес, оның ішінде 2022 жылға мынадай көлемдерде бекітілсін: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21 268,0 мың теңге, оның ішінде: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5 718,0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15 550,0 мың теңге;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21 268,5 мың теңге;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-0,5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0,5 мың теңге.";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Смирнов ауылдық округінің 2022-2024 жылдарға арналған бюджеті 31, 32 және 33-қосымшаларға сәйкес, оның ішінде 2022 жылға мынадай көлемдерде бекітілсін: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76 337,4 мың теңге, оның ішінде: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2 153,0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74 184,4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76 337,4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Станционный ауылдық округінің 2022-2024 жылдарға арналған бюджеті тиісінше 34, 35 және 36-қосымшаларға сәйкес, оның ішінде 2022 жылға мынадай көлемдерде бекітілсін: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19 182,0 мың теңге, оның ішінде: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3 303,0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15 879,0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19 183,4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-1,4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1,4 мың теңге.";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Тоғызақ ауылдық округінің 2022-2024 жылдарға арналған бюджеті тиісінше 37, 38 және 39-қосымшаларға сәйкес, оның ішінде 2022 жылға мынадай көлемдерде бекітілсін: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91 446,9 мың теңге, оның ішінде: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7 866,0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83 580,9 мың теңге;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91 447,0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-0,1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теңге.";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Қарабалық кенті 2022 жылға арналған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162914,1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110911,1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110911,1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Белоглин ауылдық округінің 2022 жылға арналған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61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Бозкөл ауылдық округінің 2022 жылға арналған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72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Бөрлі ауылдық округінің 2022 жылға арналған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8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Михайлов ауылдық округінің 2022 жылға арналған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94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Новотроицк ауылдық округінің 2022 жылға арналған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0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Победа ауылының 2022 жылға арналған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1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Өрнек ауылдық округінің 2022 жылға арналған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27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Қособа ауылдық округінің 2022 жылға арналған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3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Смирнов ауылдық округінің 2022 жылға арналған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4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Станционный ауылдық округінің 2022 жылға арналған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260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Тоғызақ ауылдық округінің 2022 жылға арналған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91446,9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