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821e" w14:textId="8168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Смирнов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18 сәуірдегі № 122 шешімі. Күші жойылды - Қостанай облысы Қарабалық ауданы мәслихатының 2023 жылғы 15 қыркүйектегі № 50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Қарабалық ауданы Смирнов ауылдық округі бөлек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Смирнов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Қарабалық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Капанова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"__" _________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Смирнов ауылдық округінің жергілікті қоғамдастықтың бөлек жиындарын өткізудің қағидалары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Смирнов ауылдық округінің жергілікті қоғамдастықтың бөлек жиындарын өткізудің қағидалары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"Бөлек жергілікті қоғамдастық жиындарын өткізудің үлгілі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Смирнов ауылдық округінің тұрғындарының жергілікті қоғамдастық жиындарын өткізудің тәртібін белгілейді.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көшелер) бөлінеді.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үш адамнан аспайтын мөлшерде өкілдер сайланады.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 бөлек жиынын Смирнов ауылдық округінің әкімі шақырады және ұйымдастырады.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 бөлек жиындарының шақырылу уақыты, орны және талқыланатын мәселелер туралы халықты Смирнов ауылдық округінің әкімі бұқаралық ақпарат құралдары арқылы және интернет-ресурстарды қоса алғанда, бұқаралық ақпаратты үздіксіз жария тарату арқылы ол өткізілетін күнге дейін күнтізбелік он күннен кешіктірмей хабардар етеді, Заңның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4-3) тармақшасында көзделген жағдайды қоспағанда оған сәйкес уақыт туралы, жергілікті қоғамдастық жиналысының шақырылу орнына жергілікті қоғамдастық жиналысының мүшелері ол өткізілетін күнге дейін күнтізбелік үш күннен кешіктірілмей хабардар етіледі.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Ауылдар шегінде жергілікті қоғамдыстық бөлек жиынын өткізуді Смирнов ауылдық округнің әкімі ұйымдастырады.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кезде көппәтерлі үйдің бөлек жиындары өткізілмейді.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ауылдын, оған қатысуға құқығы бар тұрғындарын тіркеу жүргізіледі.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 тұратын және оған қатысуға құқығы бар тұрғындардың (жергілікті қоғамдыстық мүшелерінің) кемінде он пайызы қатысқан кезде өтті деп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қоғамдыстықтың бөлек жиыны Смирнов ауылдық округінің әкімі немесе ол уәкілеттік берген тұлға ашады.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ауылдар тұрғындары өкілдерінің кандидатураларын аудандық мәслихат бекіткен сандық құрамға сәйкес бөлек жергілікті қоғамдастық жиынының қатысушылары ұсынады.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Смирнов ауылдық округі әкімінің аппаратына беріледі.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Смирнов ауылдық округі ауылдарының жергілікті қоғамдастық жиынына қатысу үшін ауылдар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мекенің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Смирнов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Смирнов ауылдық округінің Смирнов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Смирнов ауылдық округінің Рыбкин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Смирнов ауылдық округінің Батман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