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da095" w14:textId="1cda0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Қарабалық ауданы әкімдігінің 2022 жылғы 14 шілдедегі № 134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Ұлттық экономика министрінің 2017 жылғы 7 тамыздағы № 294 "Аудандық маңызы бар қала, ауыл, кент, ауылдық округ әкімінің аппараты туралы үлгі ережені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"Бөрлі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"Бөрлі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көшірмесін электрондық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Қарабалық ауданы әкімдігінің интернет-ресурсында орналастырылуын қамтамасыз етілсін.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Бөрлі ауылдық округінің әкіміне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шілдедегі</w:t>
            </w:r>
            <w:r>
              <w:br/>
            </w:r>
            <w:r>
              <w:rPr>
                <w:rFonts w:ascii="Times New Roman"/>
                <w:b w:val="false"/>
                <w:i w:val="false"/>
                <w:color w:val="000000"/>
                <w:sz w:val="20"/>
              </w:rPr>
              <w:t>№ 134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6" w:id="7"/>
    <w:p>
      <w:pPr>
        <w:spacing w:after="0"/>
        <w:ind w:left="0"/>
        <w:jc w:val="left"/>
      </w:pPr>
      <w:r>
        <w:rPr>
          <w:rFonts w:ascii="Times New Roman"/>
          <w:b/>
          <w:i w:val="false"/>
          <w:color w:val="000000"/>
        </w:rPr>
        <w:t xml:space="preserve"> "Бөрлі ауылдық округі әкімінің аппараты" мемлекеттік мекемесі туралы Ереже</w:t>
      </w:r>
    </w:p>
    <w:bookmarkEnd w:id="7"/>
    <w:bookmarkStart w:name="z17" w:id="8"/>
    <w:p>
      <w:pPr>
        <w:spacing w:after="0"/>
        <w:ind w:left="0"/>
        <w:jc w:val="left"/>
      </w:pPr>
      <w:r>
        <w:rPr>
          <w:rFonts w:ascii="Times New Roman"/>
          <w:b/>
          <w:i w:val="false"/>
          <w:color w:val="000000"/>
        </w:rPr>
        <w:t xml:space="preserve"> 1. Жалпы ережелер</w:t>
      </w:r>
    </w:p>
    <w:bookmarkEnd w:id="8"/>
    <w:bookmarkStart w:name="z18" w:id="9"/>
    <w:p>
      <w:pPr>
        <w:spacing w:after="0"/>
        <w:ind w:left="0"/>
        <w:jc w:val="both"/>
      </w:pPr>
      <w:r>
        <w:rPr>
          <w:rFonts w:ascii="Times New Roman"/>
          <w:b w:val="false"/>
          <w:i w:val="false"/>
          <w:color w:val="000000"/>
          <w:sz w:val="28"/>
        </w:rPr>
        <w:t>
      1. "Бөрлі ауылдық округі әкімінің аппараты" мемлекеттік мекемесі ауылды округі әкімінің қызметін ақпараттық-талдау тұрғысынан, ұйымдық - құқықтық және материалдық-техникалық саласында басшылықты жүзеге асыратын Қазақстан Республикасының мемлекеттік органы болып табылады, сондай-ақ жергілікті маңызы бар мәселелерді шешеді.</w:t>
      </w:r>
    </w:p>
    <w:bookmarkEnd w:id="9"/>
    <w:bookmarkStart w:name="z19" w:id="10"/>
    <w:p>
      <w:pPr>
        <w:spacing w:after="0"/>
        <w:ind w:left="0"/>
        <w:jc w:val="both"/>
      </w:pPr>
      <w:r>
        <w:rPr>
          <w:rFonts w:ascii="Times New Roman"/>
          <w:b w:val="false"/>
          <w:i w:val="false"/>
          <w:color w:val="000000"/>
          <w:sz w:val="28"/>
        </w:rPr>
        <w:t>
      2. "Бөрлі ауылдық округі әкімінің аппараты" мемлекеттік мекемесінің ведомстволары жоқ.</w:t>
      </w:r>
    </w:p>
    <w:bookmarkEnd w:id="10"/>
    <w:bookmarkStart w:name="z20" w:id="11"/>
    <w:p>
      <w:pPr>
        <w:spacing w:after="0"/>
        <w:ind w:left="0"/>
        <w:jc w:val="both"/>
      </w:pPr>
      <w:r>
        <w:rPr>
          <w:rFonts w:ascii="Times New Roman"/>
          <w:b w:val="false"/>
          <w:i w:val="false"/>
          <w:color w:val="000000"/>
          <w:sz w:val="28"/>
        </w:rPr>
        <w:t>
      2-1. "Бөрлі ауылдық округі әкімінің аппараты" мемлекеттік мекемесі ауылдық округі бюджетін жоспарлау және орындау саласында жергілікті атқарушылық органның функцияларын, сондай-ақ Қазақстан Республикасының заңнамасына сәйкес жергілікті өзін-өзі басқарудың коммуналдық меншіктерін басқаруды жүзеге асырады.</w:t>
      </w:r>
    </w:p>
    <w:bookmarkEnd w:id="11"/>
    <w:bookmarkStart w:name="z21" w:id="12"/>
    <w:p>
      <w:pPr>
        <w:spacing w:after="0"/>
        <w:ind w:left="0"/>
        <w:jc w:val="both"/>
      </w:pPr>
      <w:r>
        <w:rPr>
          <w:rFonts w:ascii="Times New Roman"/>
          <w:b w:val="false"/>
          <w:i w:val="false"/>
          <w:color w:val="000000"/>
          <w:sz w:val="28"/>
        </w:rPr>
        <w:t xml:space="preserve">
      2-2. "Бөрлі ауылдық округі әкімінің аппараты" мемлекеттік мекемесі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әкімшілік-аумақтық бірліктің атынан жергілікті өзін-өзі басқарудың коммуналдық меншіктерін басқарады.</w:t>
      </w:r>
    </w:p>
    <w:bookmarkEnd w:id="12"/>
    <w:bookmarkStart w:name="z22" w:id="13"/>
    <w:p>
      <w:pPr>
        <w:spacing w:after="0"/>
        <w:ind w:left="0"/>
        <w:jc w:val="both"/>
      </w:pPr>
      <w:r>
        <w:rPr>
          <w:rFonts w:ascii="Times New Roman"/>
          <w:b w:val="false"/>
          <w:i w:val="false"/>
          <w:color w:val="000000"/>
          <w:sz w:val="28"/>
        </w:rPr>
        <w:t xml:space="preserve">
      3. "Бөрлі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3"/>
    <w:bookmarkStart w:name="z23" w:id="14"/>
    <w:p>
      <w:pPr>
        <w:spacing w:after="0"/>
        <w:ind w:left="0"/>
        <w:jc w:val="both"/>
      </w:pPr>
      <w:r>
        <w:rPr>
          <w:rFonts w:ascii="Times New Roman"/>
          <w:b w:val="false"/>
          <w:i w:val="false"/>
          <w:color w:val="000000"/>
          <w:sz w:val="28"/>
        </w:rPr>
        <w:t>
      4. "Бөрлі ауылдық округі әкімінің аппараты" мемлекеттік мекемесі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сондай-ақ қазынашылық органдарында шоттары болады.</w:t>
      </w:r>
    </w:p>
    <w:bookmarkEnd w:id="14"/>
    <w:bookmarkStart w:name="z24" w:id="15"/>
    <w:p>
      <w:pPr>
        <w:spacing w:after="0"/>
        <w:ind w:left="0"/>
        <w:jc w:val="both"/>
      </w:pPr>
      <w:r>
        <w:rPr>
          <w:rFonts w:ascii="Times New Roman"/>
          <w:b w:val="false"/>
          <w:i w:val="false"/>
          <w:color w:val="000000"/>
          <w:sz w:val="28"/>
        </w:rPr>
        <w:t>
      5. "Бөрлі ауылдық округі әкімінің аппараты" мемлекеттік мекемесі азаматтық-құқықтық қатынастарға өз атынан түседі.</w:t>
      </w:r>
    </w:p>
    <w:bookmarkEnd w:id="15"/>
    <w:bookmarkStart w:name="z25" w:id="16"/>
    <w:p>
      <w:pPr>
        <w:spacing w:after="0"/>
        <w:ind w:left="0"/>
        <w:jc w:val="both"/>
      </w:pPr>
      <w:r>
        <w:rPr>
          <w:rFonts w:ascii="Times New Roman"/>
          <w:b w:val="false"/>
          <w:i w:val="false"/>
          <w:color w:val="000000"/>
          <w:sz w:val="28"/>
        </w:rPr>
        <w:t>
      6. "Бөрлі ауылдық округі әкімінің аппараты" мемлекеттік мекемесі егер Қазақстан Республикасының заңнамасына сәйкес осыған уәкілеті берілген болса, мемлекеттің атынан азаматтық-құқықтық қатынастардың тарапы болуға құқығы бар.</w:t>
      </w:r>
    </w:p>
    <w:bookmarkEnd w:id="16"/>
    <w:bookmarkStart w:name="z26" w:id="17"/>
    <w:p>
      <w:pPr>
        <w:spacing w:after="0"/>
        <w:ind w:left="0"/>
        <w:jc w:val="both"/>
      </w:pPr>
      <w:r>
        <w:rPr>
          <w:rFonts w:ascii="Times New Roman"/>
          <w:b w:val="false"/>
          <w:i w:val="false"/>
          <w:color w:val="000000"/>
          <w:sz w:val="28"/>
        </w:rPr>
        <w:t>
      7. "Бөрлі ауылдық округі әкімінің аппараты" мемлекеттік мекемесі өз құзыретінің мәселелері бойынша заңнамада белгіленген тәртіппен "Бөрлі ауылдық округі әкімінің аппараты" мемлекеттік мекемесі әкімінің өкімі және Қазақстан Республикасының заңнамасында көзделген басқа да актілер рәсімделетін шешімдер қабылдайды.</w:t>
      </w:r>
    </w:p>
    <w:bookmarkEnd w:id="17"/>
    <w:bookmarkStart w:name="z27" w:id="18"/>
    <w:p>
      <w:pPr>
        <w:spacing w:after="0"/>
        <w:ind w:left="0"/>
        <w:jc w:val="both"/>
      </w:pPr>
      <w:r>
        <w:rPr>
          <w:rFonts w:ascii="Times New Roman"/>
          <w:b w:val="false"/>
          <w:i w:val="false"/>
          <w:color w:val="000000"/>
          <w:sz w:val="28"/>
        </w:rPr>
        <w:t>
      8. "Бөрлі ауылдық округі әкімінің аппараты" мемлекеттік мекемесінің құрылымы мен штат санының лимиті қолданыстағы белгіленген заңнамаға сәйкес бекітіледі.</w:t>
      </w:r>
    </w:p>
    <w:bookmarkEnd w:id="18"/>
    <w:bookmarkStart w:name="z28" w:id="19"/>
    <w:p>
      <w:pPr>
        <w:spacing w:after="0"/>
        <w:ind w:left="0"/>
        <w:jc w:val="both"/>
      </w:pPr>
      <w:r>
        <w:rPr>
          <w:rFonts w:ascii="Times New Roman"/>
          <w:b w:val="false"/>
          <w:i w:val="false"/>
          <w:color w:val="000000"/>
          <w:sz w:val="28"/>
        </w:rPr>
        <w:t>
      9. Заңды тұлғаның орналасқан жері: 110903, Қазақстан Республикасы, Қостанай облысы, Қарабалық ауданы, Бөрлі ауылы, Орталық көшесі 9.</w:t>
      </w:r>
    </w:p>
    <w:bookmarkEnd w:id="19"/>
    <w:bookmarkStart w:name="z29" w:id="20"/>
    <w:p>
      <w:pPr>
        <w:spacing w:after="0"/>
        <w:ind w:left="0"/>
        <w:jc w:val="both"/>
      </w:pPr>
      <w:r>
        <w:rPr>
          <w:rFonts w:ascii="Times New Roman"/>
          <w:b w:val="false"/>
          <w:i w:val="false"/>
          <w:color w:val="000000"/>
          <w:sz w:val="28"/>
        </w:rPr>
        <w:t>
      10. Мемлекеттік органның толық атауы: "Бөрлі ауылдық округі әкімінің аппараты" мемлекеттік мекемесі.</w:t>
      </w:r>
    </w:p>
    <w:bookmarkEnd w:id="20"/>
    <w:bookmarkStart w:name="z30" w:id="21"/>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"Бөрлі ауылдық округі әкімінің аппараты" мемлекеттік мекемесінің құрылтай құжаты болып табылады.</w:t>
      </w:r>
    </w:p>
    <w:bookmarkEnd w:id="21"/>
    <w:bookmarkStart w:name="z31" w:id="22"/>
    <w:p>
      <w:pPr>
        <w:spacing w:after="0"/>
        <w:ind w:left="0"/>
        <w:jc w:val="both"/>
      </w:pPr>
      <w:r>
        <w:rPr>
          <w:rFonts w:ascii="Times New Roman"/>
          <w:b w:val="false"/>
          <w:i w:val="false"/>
          <w:color w:val="000000"/>
          <w:sz w:val="28"/>
        </w:rPr>
        <w:t>
      12. "Бөрлі ауылдық округі әкімінің аппараты" мемлекеттік мекемесінің қызметін қаржыландыру жергілікті өзін-өзі басқару бюджетінен жүзеге асырылады.</w:t>
      </w:r>
    </w:p>
    <w:bookmarkEnd w:id="22"/>
    <w:bookmarkStart w:name="z32" w:id="23"/>
    <w:p>
      <w:pPr>
        <w:spacing w:after="0"/>
        <w:ind w:left="0"/>
        <w:jc w:val="both"/>
      </w:pPr>
      <w:r>
        <w:rPr>
          <w:rFonts w:ascii="Times New Roman"/>
          <w:b w:val="false"/>
          <w:i w:val="false"/>
          <w:color w:val="000000"/>
          <w:sz w:val="28"/>
        </w:rPr>
        <w:t>
      13. "Бөрлі ауылдық округі әкімінің аппараты" мемлекеттік мекемесіне кәсіпкерлік субъектілерімен "Бөрлі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23"/>
    <w:bookmarkStart w:name="z33" w:id="24"/>
    <w:p>
      <w:pPr>
        <w:spacing w:after="0"/>
        <w:ind w:left="0"/>
        <w:jc w:val="both"/>
      </w:pPr>
      <w:r>
        <w:rPr>
          <w:rFonts w:ascii="Times New Roman"/>
          <w:b w:val="false"/>
          <w:i w:val="false"/>
          <w:color w:val="000000"/>
          <w:sz w:val="28"/>
        </w:rPr>
        <w:t>
      Егер "Бөрлі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егер Қазақстан Республикасының заңнамасымен өзгеше белгіленбесе, мемлекеттік бюджеттің кірісіне жіберіледі.</w:t>
      </w:r>
    </w:p>
    <w:bookmarkEnd w:id="24"/>
    <w:bookmarkStart w:name="z34" w:id="25"/>
    <w:p>
      <w:pPr>
        <w:spacing w:after="0"/>
        <w:ind w:left="0"/>
        <w:jc w:val="left"/>
      </w:pPr>
      <w:r>
        <w:rPr>
          <w:rFonts w:ascii="Times New Roman"/>
          <w:b/>
          <w:i w:val="false"/>
          <w:color w:val="000000"/>
        </w:rPr>
        <w:t xml:space="preserve"> 2. Мемлекеттік органның міндеттері мен өкілеттіктері</w:t>
      </w:r>
    </w:p>
    <w:bookmarkEnd w:id="25"/>
    <w:bookmarkStart w:name="z35" w:id="26"/>
    <w:p>
      <w:pPr>
        <w:spacing w:after="0"/>
        <w:ind w:left="0"/>
        <w:jc w:val="both"/>
      </w:pPr>
      <w:r>
        <w:rPr>
          <w:rFonts w:ascii="Times New Roman"/>
          <w:b w:val="false"/>
          <w:i w:val="false"/>
          <w:color w:val="000000"/>
          <w:sz w:val="28"/>
        </w:rPr>
        <w:t>
      14. Міндеттері:</w:t>
      </w:r>
    </w:p>
    <w:bookmarkEnd w:id="26"/>
    <w:bookmarkStart w:name="z36" w:id="27"/>
    <w:p>
      <w:pPr>
        <w:spacing w:after="0"/>
        <w:ind w:left="0"/>
        <w:jc w:val="both"/>
      </w:pP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жүзеге асыру;</w:t>
      </w:r>
    </w:p>
    <w:bookmarkEnd w:id="27"/>
    <w:bookmarkStart w:name="z37" w:id="28"/>
    <w:p>
      <w:pPr>
        <w:spacing w:after="0"/>
        <w:ind w:left="0"/>
        <w:jc w:val="both"/>
      </w:pP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p>
    <w:bookmarkEnd w:id="28"/>
    <w:bookmarkStart w:name="z38" w:id="29"/>
    <w:p>
      <w:pPr>
        <w:spacing w:after="0"/>
        <w:ind w:left="0"/>
        <w:jc w:val="both"/>
      </w:pPr>
      <w:r>
        <w:rPr>
          <w:rFonts w:ascii="Times New Roman"/>
          <w:b w:val="false"/>
          <w:i w:val="false"/>
          <w:color w:val="000000"/>
          <w:sz w:val="28"/>
        </w:rPr>
        <w:t>
      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p>
    <w:bookmarkEnd w:id="29"/>
    <w:bookmarkStart w:name="z39" w:id="30"/>
    <w:p>
      <w:pPr>
        <w:spacing w:after="0"/>
        <w:ind w:left="0"/>
        <w:jc w:val="both"/>
      </w:pP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p>
    <w:bookmarkEnd w:id="30"/>
    <w:bookmarkStart w:name="z40" w:id="31"/>
    <w:p>
      <w:pPr>
        <w:spacing w:after="0"/>
        <w:ind w:left="0"/>
        <w:jc w:val="both"/>
      </w:pPr>
      <w:r>
        <w:rPr>
          <w:rFonts w:ascii="Times New Roman"/>
          <w:b w:val="false"/>
          <w:i w:val="false"/>
          <w:color w:val="000000"/>
          <w:sz w:val="28"/>
        </w:rPr>
        <w:t>
      5) Қоғамдық ұйымдармен және бұқаралық ақпарат құралдарымен өзара іс – қимыл жасау;</w:t>
      </w:r>
    </w:p>
    <w:bookmarkEnd w:id="31"/>
    <w:bookmarkStart w:name="z41" w:id="32"/>
    <w:p>
      <w:pPr>
        <w:spacing w:after="0"/>
        <w:ind w:left="0"/>
        <w:jc w:val="both"/>
      </w:pPr>
      <w:r>
        <w:rPr>
          <w:rFonts w:ascii="Times New Roman"/>
          <w:b w:val="false"/>
          <w:i w:val="false"/>
          <w:color w:val="000000"/>
          <w:sz w:val="28"/>
        </w:rPr>
        <w:t>
      6) Қазақстан Республикасының заңнамасында белгіленген құзыреті шеңберінде өзге де міндеттерді жүзеге асыру.</w:t>
      </w:r>
    </w:p>
    <w:bookmarkEnd w:id="32"/>
    <w:bookmarkStart w:name="z42" w:id="33"/>
    <w:p>
      <w:pPr>
        <w:spacing w:after="0"/>
        <w:ind w:left="0"/>
        <w:jc w:val="both"/>
      </w:pPr>
      <w:r>
        <w:rPr>
          <w:rFonts w:ascii="Times New Roman"/>
          <w:b w:val="false"/>
          <w:i w:val="false"/>
          <w:color w:val="000000"/>
          <w:sz w:val="28"/>
        </w:rPr>
        <w:t>
      15. Өкілеттіктері:</w:t>
      </w:r>
    </w:p>
    <w:bookmarkEnd w:id="33"/>
    <w:bookmarkStart w:name="z43" w:id="34"/>
    <w:p>
      <w:pPr>
        <w:spacing w:after="0"/>
        <w:ind w:left="0"/>
        <w:jc w:val="both"/>
      </w:pPr>
      <w:r>
        <w:rPr>
          <w:rFonts w:ascii="Times New Roman"/>
          <w:b w:val="false"/>
          <w:i w:val="false"/>
          <w:color w:val="000000"/>
          <w:sz w:val="28"/>
        </w:rPr>
        <w:t>
      1) құқықтары:</w:t>
      </w:r>
    </w:p>
    <w:bookmarkEnd w:id="34"/>
    <w:bookmarkStart w:name="z44" w:id="35"/>
    <w:p>
      <w:pPr>
        <w:spacing w:after="0"/>
        <w:ind w:left="0"/>
        <w:jc w:val="both"/>
      </w:pPr>
      <w:r>
        <w:rPr>
          <w:rFonts w:ascii="Times New Roman"/>
          <w:b w:val="false"/>
          <w:i w:val="false"/>
          <w:color w:val="000000"/>
          <w:sz w:val="28"/>
        </w:rPr>
        <w:t>
      әкімнің мүдделерін білдіру;</w:t>
      </w:r>
    </w:p>
    <w:bookmarkEnd w:id="35"/>
    <w:bookmarkStart w:name="z45" w:id="36"/>
    <w:p>
      <w:pPr>
        <w:spacing w:after="0"/>
        <w:ind w:left="0"/>
        <w:jc w:val="both"/>
      </w:pPr>
      <w:r>
        <w:rPr>
          <w:rFonts w:ascii="Times New Roman"/>
          <w:b w:val="false"/>
          <w:i w:val="false"/>
          <w:color w:val="000000"/>
          <w:sz w:val="28"/>
        </w:rPr>
        <w:t>
      ауылдық округі әкімі құзыретінің мәселелері бойынша мемлекеттік органдардан, лауазымды тұлғалардан және басқа да ұйымдардан өз құзыреті шегінде қажетті ақпаратты, құжаттарды және басқа да материалдарды сұрату және алу;</w:t>
      </w:r>
    </w:p>
    <w:bookmarkEnd w:id="36"/>
    <w:bookmarkStart w:name="z46" w:id="37"/>
    <w:p>
      <w:pPr>
        <w:spacing w:after="0"/>
        <w:ind w:left="0"/>
        <w:jc w:val="both"/>
      </w:pPr>
      <w:r>
        <w:rPr>
          <w:rFonts w:ascii="Times New Roman"/>
          <w:b w:val="false"/>
          <w:i w:val="false"/>
          <w:color w:val="000000"/>
          <w:sz w:val="28"/>
        </w:rPr>
        <w:t>
      жеке және заңды тұлғаларға мемлекеттік органның құзыретіне жатқызылған мәселелер бойынша түсініктемелер беру;</w:t>
      </w:r>
    </w:p>
    <w:bookmarkEnd w:id="37"/>
    <w:bookmarkStart w:name="z47" w:id="38"/>
    <w:p>
      <w:pPr>
        <w:spacing w:after="0"/>
        <w:ind w:left="0"/>
        <w:jc w:val="both"/>
      </w:pPr>
      <w:r>
        <w:rPr>
          <w:rFonts w:ascii="Times New Roman"/>
          <w:b w:val="false"/>
          <w:i w:val="false"/>
          <w:color w:val="000000"/>
          <w:sz w:val="28"/>
        </w:rPr>
        <w:t>
      "Бөрлі ауылдық округі әкімінің аппараты" мемлекеттік мекемесі сотта талапкер және жауапкер болуға құқылы;</w:t>
      </w:r>
    </w:p>
    <w:bookmarkEnd w:id="38"/>
    <w:bookmarkStart w:name="z48" w:id="39"/>
    <w:p>
      <w:pPr>
        <w:spacing w:after="0"/>
        <w:ind w:left="0"/>
        <w:jc w:val="both"/>
      </w:pPr>
      <w:r>
        <w:rPr>
          <w:rFonts w:ascii="Times New Roman"/>
          <w:b w:val="false"/>
          <w:i w:val="false"/>
          <w:color w:val="000000"/>
          <w:sz w:val="28"/>
        </w:rPr>
        <w:t>
      Қазақстан Республикасының заңнамасына сәйкес өзге де құқықтарды жүзеге асыру;</w:t>
      </w:r>
    </w:p>
    <w:bookmarkEnd w:id="39"/>
    <w:bookmarkStart w:name="z49" w:id="40"/>
    <w:p>
      <w:pPr>
        <w:spacing w:after="0"/>
        <w:ind w:left="0"/>
        <w:jc w:val="both"/>
      </w:pPr>
      <w:r>
        <w:rPr>
          <w:rFonts w:ascii="Times New Roman"/>
          <w:b w:val="false"/>
          <w:i w:val="false"/>
          <w:color w:val="000000"/>
          <w:sz w:val="28"/>
        </w:rPr>
        <w:t>
      2) міндеттері:</w:t>
      </w:r>
    </w:p>
    <w:bookmarkEnd w:id="40"/>
    <w:bookmarkStart w:name="z50" w:id="41"/>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41"/>
    <w:bookmarkStart w:name="z51" w:id="42"/>
    <w:p>
      <w:pPr>
        <w:spacing w:after="0"/>
        <w:ind w:left="0"/>
        <w:jc w:val="both"/>
      </w:pPr>
      <w:r>
        <w:rPr>
          <w:rFonts w:ascii="Times New Roman"/>
          <w:b w:val="false"/>
          <w:i w:val="false"/>
          <w:color w:val="000000"/>
          <w:sz w:val="28"/>
        </w:rPr>
        <w:t>
      Президенттің, Үкіметтің және өзге де орталық атқарушы органдардың, сондай-ақ аудан әкімі мен әкімдігінің актілері мен тапсырмаларын сапалы және уақытылы орындау.</w:t>
      </w:r>
    </w:p>
    <w:bookmarkEnd w:id="42"/>
    <w:bookmarkStart w:name="z52" w:id="43"/>
    <w:p>
      <w:pPr>
        <w:spacing w:after="0"/>
        <w:ind w:left="0"/>
        <w:jc w:val="both"/>
      </w:pPr>
      <w:r>
        <w:rPr>
          <w:rFonts w:ascii="Times New Roman"/>
          <w:b w:val="false"/>
          <w:i w:val="false"/>
          <w:color w:val="000000"/>
          <w:sz w:val="28"/>
        </w:rPr>
        <w:t>
      16. Функциялары:</w:t>
      </w:r>
    </w:p>
    <w:bookmarkEnd w:id="43"/>
    <w:bookmarkStart w:name="z53" w:id="44"/>
    <w:p>
      <w:pPr>
        <w:spacing w:after="0"/>
        <w:ind w:left="0"/>
        <w:jc w:val="both"/>
      </w:pPr>
      <w:r>
        <w:rPr>
          <w:rFonts w:ascii="Times New Roman"/>
          <w:b w:val="false"/>
          <w:i w:val="false"/>
          <w:color w:val="000000"/>
          <w:sz w:val="28"/>
        </w:rPr>
        <w:t>
      1) Президенттің жүргізіп отырған ішкі және сыртқы саясатын түсіндіру;</w:t>
      </w:r>
    </w:p>
    <w:bookmarkEnd w:id="44"/>
    <w:bookmarkStart w:name="z54" w:id="45"/>
    <w:p>
      <w:pPr>
        <w:spacing w:after="0"/>
        <w:ind w:left="0"/>
        <w:jc w:val="both"/>
      </w:pPr>
      <w:r>
        <w:rPr>
          <w:rFonts w:ascii="Times New Roman"/>
          <w:b w:val="false"/>
          <w:i w:val="false"/>
          <w:color w:val="000000"/>
          <w:sz w:val="28"/>
        </w:rPr>
        <w:t>
      1-1) ауылдық округі бюджетін орындалуын және жоспарлауын қамтамасыз етеді;</w:t>
      </w:r>
    </w:p>
    <w:bookmarkEnd w:id="45"/>
    <w:bookmarkStart w:name="z55" w:id="46"/>
    <w:p>
      <w:pPr>
        <w:spacing w:after="0"/>
        <w:ind w:left="0"/>
        <w:jc w:val="both"/>
      </w:pPr>
      <w:r>
        <w:rPr>
          <w:rFonts w:ascii="Times New Roman"/>
          <w:b w:val="false"/>
          <w:i w:val="false"/>
          <w:color w:val="000000"/>
          <w:sz w:val="28"/>
        </w:rPr>
        <w:t>
      1-2) ауылдық округі бюджетін іске асыру бойынша шешім қабылдайды;</w:t>
      </w:r>
    </w:p>
    <w:bookmarkEnd w:id="46"/>
    <w:bookmarkStart w:name="z56" w:id="47"/>
    <w:p>
      <w:pPr>
        <w:spacing w:after="0"/>
        <w:ind w:left="0"/>
        <w:jc w:val="both"/>
      </w:pPr>
      <w:r>
        <w:rPr>
          <w:rFonts w:ascii="Times New Roman"/>
          <w:b w:val="false"/>
          <w:i w:val="false"/>
          <w:color w:val="000000"/>
          <w:sz w:val="28"/>
        </w:rPr>
        <w:t>
      1-3) ауылдық округтін коммуналдық мүлкіне жататын объектілерді салу, реконструкциялау және жөндеу бойынша тапсырыс беруші болады;</w:t>
      </w:r>
    </w:p>
    <w:bookmarkEnd w:id="47"/>
    <w:bookmarkStart w:name="z57" w:id="48"/>
    <w:p>
      <w:pPr>
        <w:spacing w:after="0"/>
        <w:ind w:left="0"/>
        <w:jc w:val="both"/>
      </w:pPr>
      <w:r>
        <w:rPr>
          <w:rFonts w:ascii="Times New Roman"/>
          <w:b w:val="false"/>
          <w:i w:val="false"/>
          <w:color w:val="000000"/>
          <w:sz w:val="28"/>
        </w:rPr>
        <w:t>
      1-4) жергілікті өзін-өзі басқарудың коммуналдық мүлкін нысаналы және тиімді пайдалануын бақылауды жүзеге асырады;</w:t>
      </w:r>
    </w:p>
    <w:bookmarkEnd w:id="48"/>
    <w:bookmarkStart w:name="z58" w:id="49"/>
    <w:p>
      <w:pPr>
        <w:spacing w:after="0"/>
        <w:ind w:left="0"/>
        <w:jc w:val="both"/>
      </w:pPr>
      <w:r>
        <w:rPr>
          <w:rFonts w:ascii="Times New Roman"/>
          <w:b w:val="false"/>
          <w:i w:val="false"/>
          <w:color w:val="000000"/>
          <w:sz w:val="28"/>
        </w:rPr>
        <w:t>
      1-5) жергілікті өзін-өзі басқарудың коммуналдық мүлкінің мәселелері бойынша мемлекеттің мүдделерін білдіреді, ауылдық округі меншік (жергілікті өзін-өзі басқарудың коммуналдық меншігі) құқығын қорғауды жүзеге асырады;</w:t>
      </w:r>
    </w:p>
    <w:bookmarkEnd w:id="49"/>
    <w:bookmarkStart w:name="z59" w:id="50"/>
    <w:p>
      <w:pPr>
        <w:spacing w:after="0"/>
        <w:ind w:left="0"/>
        <w:jc w:val="both"/>
      </w:pPr>
      <w:r>
        <w:rPr>
          <w:rFonts w:ascii="Times New Roman"/>
          <w:b w:val="false"/>
          <w:i w:val="false"/>
          <w:color w:val="000000"/>
          <w:sz w:val="28"/>
        </w:rPr>
        <w:t>
      1-6) жергілікті өзін-өзі басқарудың коммуналдық мүлкін есепке алуды ұйымдастырады, оның тиімді пайдаланылуын қамтамасыз етеді;</w:t>
      </w:r>
    </w:p>
    <w:bookmarkEnd w:id="50"/>
    <w:bookmarkStart w:name="z60" w:id="51"/>
    <w:p>
      <w:pPr>
        <w:spacing w:after="0"/>
        <w:ind w:left="0"/>
        <w:jc w:val="both"/>
      </w:pPr>
      <w:r>
        <w:rPr>
          <w:rFonts w:ascii="Times New Roman"/>
          <w:b w:val="false"/>
          <w:i w:val="false"/>
          <w:color w:val="000000"/>
          <w:sz w:val="28"/>
        </w:rPr>
        <w:t>
      1-7) жергілікті өзін-өзі басқарудың коммуналдық мүлкін жекешелендіру бойынша, жергілікті өзін-өзі басқарудың коммуналдық мүлкін жеке тұлғаларға және мемлекеттік емес заңды тұлғаларға кеіннен сатып алу құқығынсыз не кейіннен сатып алу құқығымен мүліктік жалдауға (жалға алуға), сенімгерлік басқаруға береді немесе шағын кәсіпкерлік субъектілердің меншігіне беру құқығымен ұсыну бойынша жұмысын өткізеді.</w:t>
      </w:r>
    </w:p>
    <w:bookmarkEnd w:id="51"/>
    <w:bookmarkStart w:name="z61" w:id="52"/>
    <w:p>
      <w:pPr>
        <w:spacing w:after="0"/>
        <w:ind w:left="0"/>
        <w:jc w:val="both"/>
      </w:pPr>
      <w:r>
        <w:rPr>
          <w:rFonts w:ascii="Times New Roman"/>
          <w:b w:val="false"/>
          <w:i w:val="false"/>
          <w:color w:val="000000"/>
          <w:sz w:val="28"/>
        </w:rPr>
        <w:t>
      2) әкімнің қызметін бұқаралық ақпарат құралдарында хабарлауды қамтамасыз ету, нормативтік құқықтық актілерді жариялау;</w:t>
      </w:r>
    </w:p>
    <w:bookmarkEnd w:id="52"/>
    <w:bookmarkStart w:name="z62" w:id="53"/>
    <w:p>
      <w:pPr>
        <w:spacing w:after="0"/>
        <w:ind w:left="0"/>
        <w:jc w:val="both"/>
      </w:pPr>
      <w:r>
        <w:rPr>
          <w:rFonts w:ascii="Times New Roman"/>
          <w:b w:val="false"/>
          <w:i w:val="false"/>
          <w:color w:val="000000"/>
          <w:sz w:val="28"/>
        </w:rPr>
        <w:t>
      3) аппарат жұмысын жоспарлайды, кеңестер, семинарлар және басқа да шараларды өткізуді, оларды дайындауын және өткізуді ұйымдастырады;</w:t>
      </w:r>
    </w:p>
    <w:bookmarkEnd w:id="53"/>
    <w:bookmarkStart w:name="z63" w:id="54"/>
    <w:p>
      <w:pPr>
        <w:spacing w:after="0"/>
        <w:ind w:left="0"/>
        <w:jc w:val="both"/>
      </w:pPr>
      <w:r>
        <w:rPr>
          <w:rFonts w:ascii="Times New Roman"/>
          <w:b w:val="false"/>
          <w:i w:val="false"/>
          <w:color w:val="000000"/>
          <w:sz w:val="28"/>
        </w:rPr>
        <w:t>
      4) Бөрлі ауылдық округі әкімінің шешімдерінің және өкімдерінің жобаларын дайындайды;</w:t>
      </w:r>
    </w:p>
    <w:bookmarkEnd w:id="54"/>
    <w:bookmarkStart w:name="z64" w:id="55"/>
    <w:p>
      <w:pPr>
        <w:spacing w:after="0"/>
        <w:ind w:left="0"/>
        <w:jc w:val="both"/>
      </w:pPr>
      <w:r>
        <w:rPr>
          <w:rFonts w:ascii="Times New Roman"/>
          <w:b w:val="false"/>
          <w:i w:val="false"/>
          <w:color w:val="000000"/>
          <w:sz w:val="28"/>
        </w:rPr>
        <w:t xml:space="preserve">
      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bookmarkEnd w:id="55"/>
    <w:bookmarkStart w:name="z65" w:id="56"/>
    <w:p>
      <w:pPr>
        <w:spacing w:after="0"/>
        <w:ind w:left="0"/>
        <w:jc w:val="both"/>
      </w:pPr>
      <w:r>
        <w:rPr>
          <w:rFonts w:ascii="Times New Roman"/>
          <w:b w:val="false"/>
          <w:i w:val="false"/>
          <w:color w:val="000000"/>
          <w:sz w:val="28"/>
        </w:rPr>
        <w:t>
      6) әкімнің актілерін тиісті ресімдеуін және таратуын қамтамасыз етеді;</w:t>
      </w:r>
    </w:p>
    <w:bookmarkEnd w:id="56"/>
    <w:bookmarkStart w:name="z66" w:id="57"/>
    <w:p>
      <w:pPr>
        <w:spacing w:after="0"/>
        <w:ind w:left="0"/>
        <w:jc w:val="both"/>
      </w:pPr>
      <w:r>
        <w:rPr>
          <w:rFonts w:ascii="Times New Roman"/>
          <w:b w:val="false"/>
          <w:i w:val="false"/>
          <w:color w:val="000000"/>
          <w:sz w:val="28"/>
        </w:rPr>
        <w:t>
      7) "Бөрлі ауылдық округі әкімінің аппараты" мемлекеттік мекемесінің жоспарға сәйкес іс қағаздарын жүргізуін ұйымдастырады;</w:t>
      </w:r>
    </w:p>
    <w:bookmarkEnd w:id="57"/>
    <w:bookmarkStart w:name="z67" w:id="58"/>
    <w:p>
      <w:pPr>
        <w:spacing w:after="0"/>
        <w:ind w:left="0"/>
        <w:jc w:val="both"/>
      </w:pPr>
      <w:r>
        <w:rPr>
          <w:rFonts w:ascii="Times New Roman"/>
          <w:b w:val="false"/>
          <w:i w:val="false"/>
          <w:color w:val="000000"/>
          <w:sz w:val="28"/>
        </w:rPr>
        <w:t>
      8) қызметтік құжаттарды, жеке және заңды тұлғалардың өтініштерін қарайды, әкімнің жеке және заңды тұлғалардың өкілдерін қабылдауын ұйымдастырады;</w:t>
      </w:r>
    </w:p>
    <w:bookmarkEnd w:id="58"/>
    <w:bookmarkStart w:name="z68" w:id="59"/>
    <w:p>
      <w:pPr>
        <w:spacing w:after="0"/>
        <w:ind w:left="0"/>
        <w:jc w:val="both"/>
      </w:pPr>
      <w:r>
        <w:rPr>
          <w:rFonts w:ascii="Times New Roman"/>
          <w:b w:val="false"/>
          <w:i w:val="false"/>
          <w:color w:val="000000"/>
          <w:sz w:val="28"/>
        </w:rPr>
        <w:t>
      9) мемлекеттік тілдің қолдану аясын кеңейтуге бағытталған шаралар қолданады;</w:t>
      </w:r>
    </w:p>
    <w:bookmarkEnd w:id="59"/>
    <w:bookmarkStart w:name="z69" w:id="60"/>
    <w:p>
      <w:pPr>
        <w:spacing w:after="0"/>
        <w:ind w:left="0"/>
        <w:jc w:val="both"/>
      </w:pPr>
      <w:r>
        <w:rPr>
          <w:rFonts w:ascii="Times New Roman"/>
          <w:b w:val="false"/>
          <w:i w:val="false"/>
          <w:color w:val="000000"/>
          <w:sz w:val="28"/>
        </w:rPr>
        <w:t>
      10) жұмыстың стилін, әдісін жақсарту шараларын және жаңа ақпараттық технологияларын енгізу бойынша жұмыс жүргізеді;</w:t>
      </w:r>
    </w:p>
    <w:bookmarkEnd w:id="60"/>
    <w:bookmarkStart w:name="z70" w:id="61"/>
    <w:p>
      <w:pPr>
        <w:spacing w:after="0"/>
        <w:ind w:left="0"/>
        <w:jc w:val="both"/>
      </w:pPr>
      <w:r>
        <w:rPr>
          <w:rFonts w:ascii="Times New Roman"/>
          <w:b w:val="false"/>
          <w:i w:val="false"/>
          <w:color w:val="000000"/>
          <w:sz w:val="28"/>
        </w:rPr>
        <w:t>
      11) мемлекеттік көрсетілетін қызметтер стандарттары мен регламенттерінің қолжетімділігін қамтамасыз етеді;</w:t>
      </w:r>
    </w:p>
    <w:bookmarkEnd w:id="61"/>
    <w:bookmarkStart w:name="z71" w:id="62"/>
    <w:p>
      <w:pPr>
        <w:spacing w:after="0"/>
        <w:ind w:left="0"/>
        <w:jc w:val="both"/>
      </w:pPr>
      <w:r>
        <w:rPr>
          <w:rFonts w:ascii="Times New Roman"/>
          <w:b w:val="false"/>
          <w:i w:val="false"/>
          <w:color w:val="000000"/>
          <w:sz w:val="28"/>
        </w:rPr>
        <w:t>
      12) елді мекендерді абаттандыру, жарықтандыру, көгалдандыру және санитарлық тазарту жөніндегі жұмыстарды ұйымдастырады;</w:t>
      </w:r>
    </w:p>
    <w:bookmarkEnd w:id="62"/>
    <w:bookmarkStart w:name="z72" w:id="63"/>
    <w:p>
      <w:pPr>
        <w:spacing w:after="0"/>
        <w:ind w:left="0"/>
        <w:jc w:val="both"/>
      </w:pPr>
      <w:r>
        <w:rPr>
          <w:rFonts w:ascii="Times New Roman"/>
          <w:b w:val="false"/>
          <w:i w:val="false"/>
          <w:color w:val="000000"/>
          <w:sz w:val="28"/>
        </w:rPr>
        <w:t>
      13) Қазақстан Республикасының заңнамасымен белгіленген құзыреті шеңберінде басқа да міндеттерді жүзеге асыру.</w:t>
      </w:r>
    </w:p>
    <w:bookmarkEnd w:id="63"/>
    <w:bookmarkStart w:name="z73" w:id="64"/>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64"/>
    <w:bookmarkStart w:name="z74" w:id="65"/>
    <w:p>
      <w:pPr>
        <w:spacing w:after="0"/>
        <w:ind w:left="0"/>
        <w:jc w:val="both"/>
      </w:pPr>
      <w:r>
        <w:rPr>
          <w:rFonts w:ascii="Times New Roman"/>
          <w:b w:val="false"/>
          <w:i w:val="false"/>
          <w:color w:val="000000"/>
          <w:sz w:val="28"/>
        </w:rPr>
        <w:t>
      17. "Бөрлі ауылдық округі әкімінің аппараты" мемлекеттік мекемесі басшылықты "Бөрлі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65"/>
    <w:bookmarkStart w:name="z75" w:id="66"/>
    <w:p>
      <w:pPr>
        <w:spacing w:after="0"/>
        <w:ind w:left="0"/>
        <w:jc w:val="both"/>
      </w:pPr>
      <w:r>
        <w:rPr>
          <w:rFonts w:ascii="Times New Roman"/>
          <w:b w:val="false"/>
          <w:i w:val="false"/>
          <w:color w:val="000000"/>
          <w:sz w:val="28"/>
        </w:rPr>
        <w:t>
      18. "Бөрлі ауылдық округі әкімінің аппараты" мемлекеттік мекемесінің бірінші басшысы Қазақстан Республикасының заңнамасына сәйкес лауазымға тағайындалады және қызметтен босатылады.</w:t>
      </w:r>
    </w:p>
    <w:bookmarkEnd w:id="66"/>
    <w:bookmarkStart w:name="z76" w:id="67"/>
    <w:p>
      <w:pPr>
        <w:spacing w:after="0"/>
        <w:ind w:left="0"/>
        <w:jc w:val="both"/>
      </w:pPr>
      <w:r>
        <w:rPr>
          <w:rFonts w:ascii="Times New Roman"/>
          <w:b w:val="false"/>
          <w:i w:val="false"/>
          <w:color w:val="000000"/>
          <w:sz w:val="28"/>
        </w:rPr>
        <w:t>
      19. "Бөрлі ауылдық округі әкімінің аппараты" мемлекеттік мекемесі бірінші басшысының өкілеттігі:</w:t>
      </w:r>
    </w:p>
    <w:bookmarkEnd w:id="67"/>
    <w:bookmarkStart w:name="z77" w:id="68"/>
    <w:p>
      <w:pPr>
        <w:spacing w:after="0"/>
        <w:ind w:left="0"/>
        <w:jc w:val="both"/>
      </w:pPr>
      <w:r>
        <w:rPr>
          <w:rFonts w:ascii="Times New Roman"/>
          <w:b w:val="false"/>
          <w:i w:val="false"/>
          <w:color w:val="000000"/>
          <w:sz w:val="28"/>
        </w:rPr>
        <w:t>
      1) "Бөрлі ауылдық округі әкімінің аппараты" мемлекеттік мекемесі мемлекеттік органдарда және өзге де ұйымдарда өкілдік етеді;</w:t>
      </w:r>
    </w:p>
    <w:bookmarkEnd w:id="68"/>
    <w:bookmarkStart w:name="z78" w:id="69"/>
    <w:p>
      <w:pPr>
        <w:spacing w:after="0"/>
        <w:ind w:left="0"/>
        <w:jc w:val="both"/>
      </w:pPr>
      <w:r>
        <w:rPr>
          <w:rFonts w:ascii="Times New Roman"/>
          <w:b w:val="false"/>
          <w:i w:val="false"/>
          <w:color w:val="000000"/>
          <w:sz w:val="28"/>
        </w:rPr>
        <w:t>
      мемлекеттік мекеме атынан сенімхатсыз әрекет етеді;</w:t>
      </w:r>
    </w:p>
    <w:bookmarkEnd w:id="69"/>
    <w:bookmarkStart w:name="z79" w:id="70"/>
    <w:p>
      <w:pPr>
        <w:spacing w:after="0"/>
        <w:ind w:left="0"/>
        <w:jc w:val="both"/>
      </w:pPr>
      <w:r>
        <w:rPr>
          <w:rFonts w:ascii="Times New Roman"/>
          <w:b w:val="false"/>
          <w:i w:val="false"/>
          <w:color w:val="000000"/>
          <w:sz w:val="28"/>
        </w:rPr>
        <w:t>
      ауылдық округі әкімі аппаратында сыбайлас жемқорлыққа қарсы әрекет етуге бағытталған шараларды қабылдайды, сыбайлас жемқорлыққа қарсы тиісті шараларды қабылдамағаны үшін дербес жауапты болады;</w:t>
      </w:r>
    </w:p>
    <w:bookmarkEnd w:id="70"/>
    <w:bookmarkStart w:name="z80" w:id="71"/>
    <w:p>
      <w:pPr>
        <w:spacing w:after="0"/>
        <w:ind w:left="0"/>
        <w:jc w:val="both"/>
      </w:pPr>
      <w:r>
        <w:rPr>
          <w:rFonts w:ascii="Times New Roman"/>
          <w:b w:val="false"/>
          <w:i w:val="false"/>
          <w:color w:val="000000"/>
          <w:sz w:val="28"/>
        </w:rPr>
        <w:t xml:space="preserve">
      2) "Бөрлі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әзірлейді, "Бөрлі ауылдық округі әкімінің аппараты" мемлекеттік мекемесінің құрылымы мен штаттық санын бекітуге аудан әкімдігіне ұсыныстар енгiзедi;</w:t>
      </w:r>
    </w:p>
    <w:bookmarkEnd w:id="71"/>
    <w:bookmarkStart w:name="z81" w:id="72"/>
    <w:p>
      <w:pPr>
        <w:spacing w:after="0"/>
        <w:ind w:left="0"/>
        <w:jc w:val="both"/>
      </w:pPr>
      <w:r>
        <w:rPr>
          <w:rFonts w:ascii="Times New Roman"/>
          <w:b w:val="false"/>
          <w:i w:val="false"/>
          <w:color w:val="000000"/>
          <w:sz w:val="28"/>
        </w:rPr>
        <w:t>
      3) "Бөрлі ауылдық округі әкімінің аппараты" мемлекеттік мекемесіедегі ішкі еңбек тәртібін белгілейді;</w:t>
      </w:r>
    </w:p>
    <w:bookmarkEnd w:id="72"/>
    <w:bookmarkStart w:name="z82" w:id="73"/>
    <w:p>
      <w:pPr>
        <w:spacing w:after="0"/>
        <w:ind w:left="0"/>
        <w:jc w:val="both"/>
      </w:pPr>
      <w:r>
        <w:rPr>
          <w:rFonts w:ascii="Times New Roman"/>
          <w:b w:val="false"/>
          <w:i w:val="false"/>
          <w:color w:val="000000"/>
          <w:sz w:val="28"/>
        </w:rPr>
        <w:t>
      4) "Бөрлі ауылдық округі әкімінің аппараты" мемлекеттік мекемесінің қызметкерлеріне өкілеттігін және міндеттерін анықтайды;</w:t>
      </w:r>
    </w:p>
    <w:bookmarkEnd w:id="73"/>
    <w:bookmarkStart w:name="z83" w:id="74"/>
    <w:p>
      <w:pPr>
        <w:spacing w:after="0"/>
        <w:ind w:left="0"/>
        <w:jc w:val="both"/>
      </w:pPr>
      <w:r>
        <w:rPr>
          <w:rFonts w:ascii="Times New Roman"/>
          <w:b w:val="false"/>
          <w:i w:val="false"/>
          <w:color w:val="000000"/>
          <w:sz w:val="28"/>
        </w:rPr>
        <w:t>
      5) "Бөрлі ауылдық округі әкімінің аппараты" мемлекеттік мекемесінің заңнамада белгіленген тәртіппен қызметкерлерін тағайындайды, босатады және тәртіптік жауапкершілікке тартады;</w:t>
      </w:r>
    </w:p>
    <w:bookmarkEnd w:id="74"/>
    <w:bookmarkStart w:name="z84" w:id="75"/>
    <w:p>
      <w:pPr>
        <w:spacing w:after="0"/>
        <w:ind w:left="0"/>
        <w:jc w:val="both"/>
      </w:pPr>
      <w:r>
        <w:rPr>
          <w:rFonts w:ascii="Times New Roman"/>
          <w:b w:val="false"/>
          <w:i w:val="false"/>
          <w:color w:val="000000"/>
          <w:sz w:val="28"/>
        </w:rPr>
        <w:t>
      6) "Бөрлі ауылдық округі әкімінің аппараты" мемлекеттік мекемесінің қызметкерлері үшін орындауға міндетті нұсқаулар береді, шешімдер мен өкімдер шығарады;</w:t>
      </w:r>
    </w:p>
    <w:bookmarkEnd w:id="75"/>
    <w:bookmarkStart w:name="z85" w:id="76"/>
    <w:p>
      <w:pPr>
        <w:spacing w:after="0"/>
        <w:ind w:left="0"/>
        <w:jc w:val="both"/>
      </w:pPr>
      <w:r>
        <w:rPr>
          <w:rFonts w:ascii="Times New Roman"/>
          <w:b w:val="false"/>
          <w:i w:val="false"/>
          <w:color w:val="000000"/>
          <w:sz w:val="28"/>
        </w:rPr>
        <w:t>
      7) ауылдық округінің қабылданған шешімдер мен өкімдердің орындалуын бақылау бойынша жұмысты үйлестіреді;</w:t>
      </w:r>
    </w:p>
    <w:bookmarkEnd w:id="76"/>
    <w:bookmarkStart w:name="z86" w:id="77"/>
    <w:p>
      <w:pPr>
        <w:spacing w:after="0"/>
        <w:ind w:left="0"/>
        <w:jc w:val="both"/>
      </w:pPr>
      <w:r>
        <w:rPr>
          <w:rFonts w:ascii="Times New Roman"/>
          <w:b w:val="false"/>
          <w:i w:val="false"/>
          <w:color w:val="000000"/>
          <w:sz w:val="28"/>
        </w:rPr>
        <w:t>
      8) Қазақстан Республикасының қолданыстағы заңнамасына сәйкес кадрлармен жұмысты ұйымдастырады;</w:t>
      </w:r>
    </w:p>
    <w:bookmarkEnd w:id="77"/>
    <w:bookmarkStart w:name="z87" w:id="78"/>
    <w:p>
      <w:pPr>
        <w:spacing w:after="0"/>
        <w:ind w:left="0"/>
        <w:jc w:val="both"/>
      </w:pPr>
      <w:r>
        <w:rPr>
          <w:rFonts w:ascii="Times New Roman"/>
          <w:b w:val="false"/>
          <w:i w:val="false"/>
          <w:color w:val="000000"/>
          <w:sz w:val="28"/>
        </w:rPr>
        <w:t>
      9) қызметтік құжаттамаға қол қояды;</w:t>
      </w:r>
    </w:p>
    <w:bookmarkEnd w:id="78"/>
    <w:bookmarkStart w:name="z88" w:id="79"/>
    <w:p>
      <w:pPr>
        <w:spacing w:after="0"/>
        <w:ind w:left="0"/>
        <w:jc w:val="both"/>
      </w:pPr>
      <w:r>
        <w:rPr>
          <w:rFonts w:ascii="Times New Roman"/>
          <w:b w:val="false"/>
          <w:i w:val="false"/>
          <w:color w:val="000000"/>
          <w:sz w:val="28"/>
        </w:rPr>
        <w:t>
      10) "Бөрлі ауылдық округі әкімінің аппараты" мемлекеттік мекемесінің қызметкерлерін іс –сапарларға жолдайды;</w:t>
      </w:r>
    </w:p>
    <w:bookmarkEnd w:id="79"/>
    <w:bookmarkStart w:name="z89" w:id="80"/>
    <w:p>
      <w:pPr>
        <w:spacing w:after="0"/>
        <w:ind w:left="0"/>
        <w:jc w:val="both"/>
      </w:pPr>
      <w:r>
        <w:rPr>
          <w:rFonts w:ascii="Times New Roman"/>
          <w:b w:val="false"/>
          <w:i w:val="false"/>
          <w:color w:val="000000"/>
          <w:sz w:val="28"/>
        </w:rPr>
        <w:t>
      11) жеке тұлғаларды және заңды тұлғалардың өкілдерін жеке қабылдауын жүзеге асырады;</w:t>
      </w:r>
    </w:p>
    <w:bookmarkEnd w:id="80"/>
    <w:bookmarkStart w:name="z90" w:id="81"/>
    <w:p>
      <w:pPr>
        <w:spacing w:after="0"/>
        <w:ind w:left="0"/>
        <w:jc w:val="both"/>
      </w:pPr>
      <w:r>
        <w:rPr>
          <w:rFonts w:ascii="Times New Roman"/>
          <w:b w:val="false"/>
          <w:i w:val="false"/>
          <w:color w:val="000000"/>
          <w:sz w:val="28"/>
        </w:rPr>
        <w:t>
      12) нормативтік құқықтық актілердің, бағдарламалар мен басқа да құжаттардың жобаларын әзірлеу үшін жұмыс топтарын құрады;</w:t>
      </w:r>
    </w:p>
    <w:bookmarkEnd w:id="81"/>
    <w:bookmarkStart w:name="z91" w:id="82"/>
    <w:p>
      <w:pPr>
        <w:spacing w:after="0"/>
        <w:ind w:left="0"/>
        <w:jc w:val="both"/>
      </w:pPr>
      <w:r>
        <w:rPr>
          <w:rFonts w:ascii="Times New Roman"/>
          <w:b w:val="false"/>
          <w:i w:val="false"/>
          <w:color w:val="000000"/>
          <w:sz w:val="28"/>
        </w:rPr>
        <w:t>
      13) өз құзыреті шегінде "Бөрлі ауылдық округі әкімінің аппараты" мемлекеттік мекемесінің ақшалай қаражатына иелік етеді, қаржылық құжаттарға қол қояды;</w:t>
      </w:r>
    </w:p>
    <w:bookmarkEnd w:id="82"/>
    <w:bookmarkStart w:name="z92" w:id="83"/>
    <w:p>
      <w:pPr>
        <w:spacing w:after="0"/>
        <w:ind w:left="0"/>
        <w:jc w:val="both"/>
      </w:pPr>
      <w:r>
        <w:rPr>
          <w:rFonts w:ascii="Times New Roman"/>
          <w:b w:val="false"/>
          <w:i w:val="false"/>
          <w:color w:val="000000"/>
          <w:sz w:val="28"/>
        </w:rPr>
        <w:t>
      14) Өз құзыреті шегінде гендерлік саясаты іске асырады;</w:t>
      </w:r>
    </w:p>
    <w:bookmarkEnd w:id="83"/>
    <w:bookmarkStart w:name="z93" w:id="84"/>
    <w:p>
      <w:pPr>
        <w:spacing w:after="0"/>
        <w:ind w:left="0"/>
        <w:jc w:val="both"/>
      </w:pPr>
      <w:r>
        <w:rPr>
          <w:rFonts w:ascii="Times New Roman"/>
          <w:b w:val="false"/>
          <w:i w:val="false"/>
          <w:color w:val="000000"/>
          <w:sz w:val="28"/>
        </w:rPr>
        <w:t>
      15) Қазақстан Республикасының заңнамасына сәйкес – өзге де өкілетіктерді жүзеге асырады.</w:t>
      </w:r>
    </w:p>
    <w:bookmarkEnd w:id="84"/>
    <w:bookmarkStart w:name="z94" w:id="85"/>
    <w:p>
      <w:pPr>
        <w:spacing w:after="0"/>
        <w:ind w:left="0"/>
        <w:jc w:val="both"/>
      </w:pPr>
      <w:r>
        <w:rPr>
          <w:rFonts w:ascii="Times New Roman"/>
          <w:b w:val="false"/>
          <w:i w:val="false"/>
          <w:color w:val="000000"/>
          <w:sz w:val="28"/>
        </w:rPr>
        <w:t>
      "Бөрлі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p>
    <w:bookmarkEnd w:id="85"/>
    <w:bookmarkStart w:name="z95" w:id="86"/>
    <w:p>
      <w:pPr>
        <w:spacing w:after="0"/>
        <w:ind w:left="0"/>
        <w:jc w:val="left"/>
      </w:pPr>
      <w:r>
        <w:rPr>
          <w:rFonts w:ascii="Times New Roman"/>
          <w:b/>
          <w:i w:val="false"/>
          <w:color w:val="000000"/>
        </w:rPr>
        <w:t xml:space="preserve"> 4. Мемлекеттік органның мүлкі</w:t>
      </w:r>
    </w:p>
    <w:bookmarkEnd w:id="86"/>
    <w:bookmarkStart w:name="z96" w:id="87"/>
    <w:p>
      <w:pPr>
        <w:spacing w:after="0"/>
        <w:ind w:left="0"/>
        <w:jc w:val="both"/>
      </w:pPr>
      <w:r>
        <w:rPr>
          <w:rFonts w:ascii="Times New Roman"/>
          <w:b w:val="false"/>
          <w:i w:val="false"/>
          <w:color w:val="000000"/>
          <w:sz w:val="28"/>
        </w:rPr>
        <w:t>
      20. "Бөрлі ауылдық округі әкімінің аппараты" мемлекеттік мекемесі заңнамада көзделген жағдайларда жедел басқару құқығында оқшауланған мүлкі болуы мүмкін.</w:t>
      </w:r>
    </w:p>
    <w:bookmarkEnd w:id="87"/>
    <w:bookmarkStart w:name="z97" w:id="88"/>
    <w:p>
      <w:pPr>
        <w:spacing w:after="0"/>
        <w:ind w:left="0"/>
        <w:jc w:val="both"/>
      </w:pPr>
      <w:r>
        <w:rPr>
          <w:rFonts w:ascii="Times New Roman"/>
          <w:b w:val="false"/>
          <w:i w:val="false"/>
          <w:color w:val="000000"/>
          <w:sz w:val="28"/>
        </w:rPr>
        <w:t>
      "Бөрлі ауылдық округі әкімінің аппараты"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88"/>
    <w:bookmarkStart w:name="z98" w:id="89"/>
    <w:p>
      <w:pPr>
        <w:spacing w:after="0"/>
        <w:ind w:left="0"/>
        <w:jc w:val="both"/>
      </w:pPr>
      <w:r>
        <w:rPr>
          <w:rFonts w:ascii="Times New Roman"/>
          <w:b w:val="false"/>
          <w:i w:val="false"/>
          <w:color w:val="000000"/>
          <w:sz w:val="28"/>
        </w:rPr>
        <w:t>
      21. "Бөрлі ауылдық округі әкімінің аппараты" мемлекеттік мекемесіне бекітілген мүлік жергілікті өзін-өзі басқарудың коммуналдық меншігіне жатады.</w:t>
      </w:r>
    </w:p>
    <w:bookmarkEnd w:id="89"/>
    <w:bookmarkStart w:name="z99" w:id="90"/>
    <w:p>
      <w:pPr>
        <w:spacing w:after="0"/>
        <w:ind w:left="0"/>
        <w:jc w:val="both"/>
      </w:pPr>
      <w:r>
        <w:rPr>
          <w:rFonts w:ascii="Times New Roman"/>
          <w:b w:val="false"/>
          <w:i w:val="false"/>
          <w:color w:val="000000"/>
          <w:sz w:val="28"/>
        </w:rPr>
        <w:t>
      22. Егер заңнамада өзгеше көзделмесе, "Бөрлі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жергілікті қоғамдастық жиылысының келісімімен иеліктен шығаруға құқығы бар.</w:t>
      </w:r>
    </w:p>
    <w:bookmarkEnd w:id="90"/>
    <w:bookmarkStart w:name="z100" w:id="91"/>
    <w:p>
      <w:pPr>
        <w:spacing w:after="0"/>
        <w:ind w:left="0"/>
        <w:jc w:val="left"/>
      </w:pPr>
      <w:r>
        <w:rPr>
          <w:rFonts w:ascii="Times New Roman"/>
          <w:b/>
          <w:i w:val="false"/>
          <w:color w:val="000000"/>
        </w:rPr>
        <w:t xml:space="preserve"> 5. Мемлекеттік органды қайта ұйымдастыру және тарату</w:t>
      </w:r>
    </w:p>
    <w:bookmarkEnd w:id="91"/>
    <w:bookmarkStart w:name="z101" w:id="92"/>
    <w:p>
      <w:pPr>
        <w:spacing w:after="0"/>
        <w:ind w:left="0"/>
        <w:jc w:val="both"/>
      </w:pPr>
      <w:r>
        <w:rPr>
          <w:rFonts w:ascii="Times New Roman"/>
          <w:b w:val="false"/>
          <w:i w:val="false"/>
          <w:color w:val="000000"/>
          <w:sz w:val="28"/>
        </w:rPr>
        <w:t>
      23. "Бөрлі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