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eff68" w14:textId="fdef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Қарабалық аудандық мәслихатының 2019 жылғы 07 маусымдағы "Қостанай облысы Қарабалық ауданы Лесное ауылының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 № 411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мәслихатының 2022 жылғы 13 мамырдағы № 137 шешімі. Күші жойылды - Қостанай облысы Қарабалық ауданы мәслихатының 2023 жылғы 13 қарашадағы № 60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мәслихатының 13.11.2023 </w:t>
      </w:r>
      <w:r>
        <w:rPr>
          <w:rFonts w:ascii="Times New Roman"/>
          <w:b w:val="false"/>
          <w:i w:val="false"/>
          <w:color w:val="ff0000"/>
          <w:sz w:val="28"/>
        </w:rPr>
        <w:t>№ 60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Қарабалық ауданының маслихаты ШЕШТІ:</w:t>
      </w:r>
    </w:p>
    <w:bookmarkStart w:name="z5" w:id="1"/>
    <w:p>
      <w:pPr>
        <w:spacing w:after="0"/>
        <w:ind w:left="0"/>
        <w:jc w:val="both"/>
      </w:pPr>
      <w:r>
        <w:rPr>
          <w:rFonts w:ascii="Times New Roman"/>
          <w:b w:val="false"/>
          <w:i w:val="false"/>
          <w:color w:val="000000"/>
          <w:sz w:val="28"/>
        </w:rPr>
        <w:t xml:space="preserve">
      1. "Қостанай облысы Қарабалық аудандық мәслихатының 2019 жылғы 7 маусымдағы "Қостанай облысы Қарабалық ауданы Лесное ауылының жергілікті қоғамдастықтың бөлек жиындарын өткізудің қағидаларын және жергілікті қоғамдастық жиыны қатысу үшін ауылдар тұрғындары өкілдерінің сандық құрамын бекіту туралы" № 411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8527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жаңы редакцияда жазыслын, орыс тіліндегі мәтін өзгермейді;</w:t>
      </w:r>
    </w:p>
    <w:bookmarkEnd w:id="2"/>
    <w:bookmarkStart w:name="z7" w:id="3"/>
    <w:p>
      <w:pPr>
        <w:spacing w:after="0"/>
        <w:ind w:left="0"/>
        <w:jc w:val="both"/>
      </w:pPr>
      <w:r>
        <w:rPr>
          <w:rFonts w:ascii="Times New Roman"/>
          <w:b w:val="false"/>
          <w:i w:val="false"/>
          <w:color w:val="000000"/>
          <w:sz w:val="28"/>
        </w:rPr>
        <w:t>
      "Қостанай облысы Қарабалық ауданы Лесное ауылының жергілікті қоғамдастықтың бөлек жиындарын қатысу үшін тұрғындар өкілдерінің сандық құрамын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қоса беріліп отырған Қостанай облысы Қарабалық ауданы Лесное ауылының жергілікті қоғамдастықтың бөлек жиындарын өткізудің қағидалары бекітілсін.</w:t>
      </w:r>
    </w:p>
    <w:bookmarkEnd w:id="4"/>
    <w:bookmarkStart w:name="z10" w:id="5"/>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Қостанай облысы Қарабалық ауданы Лесное ауылының жергілікті қоғамдастық жиынына қатысу үшін ауыл тұрғындары өкілдерінің сандық құрамы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Қостанай облысы Қарабалық ауданы Лесное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шешіммен бекітілген, Қостанай облысы Қарабалық ауданы Лесное ауылының жергілікті қоғамдастықтың жиындарына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шешімінің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қосымшаларда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"Мәслихаттың 2019 жылғы 7 маусымдағы № 411 шешімімен бекітілген", "Мәслихаттың 2019 жылғы 7 маусымдағы № 411 шешіміне қосымша" деген сөздер "Қарабалық аудандық мәслихатының шешіміне 1-қосымша" және "Қарабалық аудандық мәслихатының шешіміне 2-қосымша" деген сөздермен ауыстырылсын.</w:t>
      </w:r>
    </w:p>
    <w:bookmarkEnd w:id="9"/>
    <w:bookmarkStart w:name="z15" w:id="1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bookmarkStart w:name="z17" w:id="11"/>
    <w:p>
      <w:pPr>
        <w:spacing w:after="0"/>
        <w:ind w:left="0"/>
        <w:jc w:val="both"/>
      </w:pPr>
      <w:r>
        <w:rPr>
          <w:rFonts w:ascii="Times New Roman"/>
          <w:b w:val="false"/>
          <w:i w:val="false"/>
          <w:color w:val="000000"/>
          <w:sz w:val="28"/>
        </w:rPr>
        <w:t>
      КЕЛІСІЛДІ</w:t>
      </w:r>
    </w:p>
    <w:bookmarkEnd w:id="11"/>
    <w:bookmarkStart w:name="z18" w:id="12"/>
    <w:p>
      <w:pPr>
        <w:spacing w:after="0"/>
        <w:ind w:left="0"/>
        <w:jc w:val="both"/>
      </w:pPr>
      <w:r>
        <w:rPr>
          <w:rFonts w:ascii="Times New Roman"/>
          <w:b w:val="false"/>
          <w:i w:val="false"/>
          <w:color w:val="000000"/>
          <w:sz w:val="28"/>
        </w:rPr>
        <w:t>
      Лесное ауыл әкімі</w:t>
      </w:r>
    </w:p>
    <w:bookmarkEnd w:id="12"/>
    <w:bookmarkStart w:name="z19" w:id="13"/>
    <w:p>
      <w:pPr>
        <w:spacing w:after="0"/>
        <w:ind w:left="0"/>
        <w:jc w:val="both"/>
      </w:pPr>
      <w:r>
        <w:rPr>
          <w:rFonts w:ascii="Times New Roman"/>
          <w:b w:val="false"/>
          <w:i w:val="false"/>
          <w:color w:val="000000"/>
          <w:sz w:val="28"/>
        </w:rPr>
        <w:t>
      _____________ Ж. Аманбаев</w:t>
      </w:r>
    </w:p>
    <w:bookmarkEnd w:id="13"/>
    <w:bookmarkStart w:name="z20" w:id="14"/>
    <w:p>
      <w:pPr>
        <w:spacing w:after="0"/>
        <w:ind w:left="0"/>
        <w:jc w:val="both"/>
      </w:pPr>
      <w:r>
        <w:rPr>
          <w:rFonts w:ascii="Times New Roman"/>
          <w:b w:val="false"/>
          <w:i w:val="false"/>
          <w:color w:val="000000"/>
          <w:sz w:val="28"/>
        </w:rPr>
        <w:t>
      2022 жылғы "__" _________</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07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9" w:id="15"/>
    <w:p>
      <w:pPr>
        <w:spacing w:after="0"/>
        <w:ind w:left="0"/>
        <w:jc w:val="left"/>
      </w:pPr>
      <w:r>
        <w:rPr>
          <w:rFonts w:ascii="Times New Roman"/>
          <w:b/>
          <w:i w:val="false"/>
          <w:color w:val="000000"/>
        </w:rPr>
        <w:t xml:space="preserve"> Қостанай облысы Қарабалық ауданы Лесное ауылының жергілікті қоғамдастықтың бөлек жиындарын өткізудің қағидалары</w:t>
      </w:r>
    </w:p>
    <w:bookmarkEnd w:id="15"/>
    <w:bookmarkStart w:name="z30" w:id="16"/>
    <w:p>
      <w:pPr>
        <w:spacing w:after="0"/>
        <w:ind w:left="0"/>
        <w:jc w:val="left"/>
      </w:pPr>
      <w:r>
        <w:rPr>
          <w:rFonts w:ascii="Times New Roman"/>
          <w:b/>
          <w:i w:val="false"/>
          <w:color w:val="000000"/>
        </w:rPr>
        <w:t xml:space="preserve"> 1. Жалпы ережелер</w:t>
      </w:r>
    </w:p>
    <w:bookmarkEnd w:id="16"/>
    <w:bookmarkStart w:name="z31" w:id="17"/>
    <w:p>
      <w:pPr>
        <w:spacing w:after="0"/>
        <w:ind w:left="0"/>
        <w:jc w:val="both"/>
      </w:pPr>
      <w:r>
        <w:rPr>
          <w:rFonts w:ascii="Times New Roman"/>
          <w:b w:val="false"/>
          <w:i w:val="false"/>
          <w:color w:val="000000"/>
          <w:sz w:val="28"/>
        </w:rPr>
        <w:t xml:space="preserve">
      1. Осы Қостанай облысы Қарабалық ауданы Лесное ауылының (бұдан әрі - Лесное ауылы)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үлгілік қағидаларын бекіту туралы" Қазақстан Республикасы Үкіметінің 2021 жылғы 5 қазандағы № 707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Лесное ауылы тұрғындарының жергілікті қоғамдастықтың бөлек жиындарын өткізу тәртібін белгілейді.</w:t>
      </w:r>
    </w:p>
    <w:bookmarkEnd w:id="17"/>
    <w:bookmarkStart w:name="z32" w:id="1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8"/>
    <w:bookmarkStart w:name="z33" w:id="1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9"/>
    <w:bookmarkStart w:name="z34" w:id="20"/>
    <w:p>
      <w:pPr>
        <w:spacing w:after="0"/>
        <w:ind w:left="0"/>
        <w:jc w:val="both"/>
      </w:pPr>
      <w:r>
        <w:rPr>
          <w:rFonts w:ascii="Times New Roman"/>
          <w:b w:val="false"/>
          <w:i w:val="false"/>
          <w:color w:val="000000"/>
          <w:sz w:val="28"/>
        </w:rPr>
        <w:t>
      2) жергілікті қоғамдастықтың бөлек жиыны – ауылдық округтің тұрғындарының (жергілікті қоғамдастық мүшелерінің) жергілікті қоғамдастық жиынына қатысу үшін өкілдерді сайлауға тікелей қатысуы.</w:t>
      </w:r>
    </w:p>
    <w:bookmarkEnd w:id="20"/>
    <w:bookmarkStart w:name="z35" w:id="21"/>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21"/>
    <w:bookmarkStart w:name="z36" w:id="22"/>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(көшелер) бөлінеді.</w:t>
      </w:r>
    </w:p>
    <w:bookmarkEnd w:id="22"/>
    <w:bookmarkStart w:name="z37" w:id="23"/>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үш адамнан аспайтын мөлшерде өкілдер сайланады.</w:t>
      </w:r>
    </w:p>
    <w:bookmarkEnd w:id="23"/>
    <w:bookmarkStart w:name="z38" w:id="24"/>
    <w:p>
      <w:pPr>
        <w:spacing w:after="0"/>
        <w:ind w:left="0"/>
        <w:jc w:val="both"/>
      </w:pPr>
      <w:r>
        <w:rPr>
          <w:rFonts w:ascii="Times New Roman"/>
          <w:b w:val="false"/>
          <w:i w:val="false"/>
          <w:color w:val="000000"/>
          <w:sz w:val="28"/>
        </w:rPr>
        <w:t>
      5. Жергілікті қоғамдастықтың бөлек жиынын Лесное ауылының әкімі шақырады және ұйымдастырады.</w:t>
      </w:r>
    </w:p>
    <w:bookmarkEnd w:id="24"/>
    <w:bookmarkStart w:name="z39" w:id="25"/>
    <w:p>
      <w:pPr>
        <w:spacing w:after="0"/>
        <w:ind w:left="0"/>
        <w:jc w:val="both"/>
      </w:pPr>
      <w:r>
        <w:rPr>
          <w:rFonts w:ascii="Times New Roman"/>
          <w:b w:val="false"/>
          <w:i w:val="false"/>
          <w:color w:val="000000"/>
          <w:sz w:val="28"/>
        </w:rPr>
        <w:t>
      6. Жергілікті қоғамдастық халқына жергілікті қоғамдастықтың бөлек жиындарының шақырылу уақыты, орны және талқыланатын мәселелер туралы Лесное ауылының әкімі бұқаралық ақпарат құралдары арқылы немесе өзге де тәсілдермен олар өткізілетін он күнге.</w:t>
      </w:r>
    </w:p>
    <w:bookmarkEnd w:id="25"/>
    <w:bookmarkStart w:name="z40" w:id="26"/>
    <w:p>
      <w:pPr>
        <w:spacing w:after="0"/>
        <w:ind w:left="0"/>
        <w:jc w:val="both"/>
      </w:pPr>
      <w:r>
        <w:rPr>
          <w:rFonts w:ascii="Times New Roman"/>
          <w:b w:val="false"/>
          <w:i w:val="false"/>
          <w:color w:val="000000"/>
          <w:sz w:val="28"/>
        </w:rPr>
        <w:t>
      7. Учаске шегінде бөлек жергілікті қоғамдастық жиынын өткізуді Лесное ауылының әкімі ұйымдастырады.</w:t>
      </w:r>
    </w:p>
    <w:bookmarkEnd w:id="26"/>
    <w:bookmarkStart w:name="z41" w:id="27"/>
    <w:p>
      <w:pPr>
        <w:spacing w:after="0"/>
        <w:ind w:left="0"/>
        <w:jc w:val="both"/>
      </w:pPr>
      <w:r>
        <w:rPr>
          <w:rFonts w:ascii="Times New Roman"/>
          <w:b w:val="false"/>
          <w:i w:val="false"/>
          <w:color w:val="000000"/>
          <w:sz w:val="28"/>
        </w:rPr>
        <w:t>
      8. Жергілікті қоғамдастықтың бөлек жиынын ашылуы алдында тиісті учаскенің қатысып отырған және оған қатысуға құқығы бар тұрғындарын тіркеу жүргізіледі.</w:t>
      </w:r>
    </w:p>
    <w:bookmarkEnd w:id="27"/>
    <w:bookmarkStart w:name="z42" w:id="2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8"/>
    <w:bookmarkStart w:name="z43" w:id="29"/>
    <w:p>
      <w:pPr>
        <w:spacing w:after="0"/>
        <w:ind w:left="0"/>
        <w:jc w:val="both"/>
      </w:pPr>
      <w:r>
        <w:rPr>
          <w:rFonts w:ascii="Times New Roman"/>
          <w:b w:val="false"/>
          <w:i w:val="false"/>
          <w:color w:val="000000"/>
          <w:sz w:val="28"/>
        </w:rPr>
        <w:t>
      9. Жергілікті қоғамдастықтың бөлек жиынын Лесное ауылының әкімі немесе ол уәкілеттік берген тұлға ашады.</w:t>
      </w:r>
    </w:p>
    <w:bookmarkEnd w:id="29"/>
    <w:bookmarkStart w:name="z44" w:id="30"/>
    <w:p>
      <w:pPr>
        <w:spacing w:after="0"/>
        <w:ind w:left="0"/>
        <w:jc w:val="both"/>
      </w:pPr>
      <w:r>
        <w:rPr>
          <w:rFonts w:ascii="Times New Roman"/>
          <w:b w:val="false"/>
          <w:i w:val="false"/>
          <w:color w:val="000000"/>
          <w:sz w:val="28"/>
        </w:rPr>
        <w:t>
      Лесное ауылының әкімі немесе ол уәкілеттік берген тұлға бөлек жергілікті қоғамдастық жиынының төрағасы болып табылады.</w:t>
      </w:r>
    </w:p>
    <w:bookmarkEnd w:id="30"/>
    <w:bookmarkStart w:name="z45" w:id="3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31"/>
    <w:bookmarkStart w:name="z46" w:id="32"/>
    <w:p>
      <w:pPr>
        <w:spacing w:after="0"/>
        <w:ind w:left="0"/>
        <w:jc w:val="both"/>
      </w:pPr>
      <w:r>
        <w:rPr>
          <w:rFonts w:ascii="Times New Roman"/>
          <w:b w:val="false"/>
          <w:i w:val="false"/>
          <w:color w:val="000000"/>
          <w:sz w:val="28"/>
        </w:rPr>
        <w:t>
      10. Жергілікті қоғамдастық жиынына қатысу үшін учаске тұрғындары өкілдерінің кандидатураларын аудан мәслихаты бекіткен сандық құрамға сәйкес бөлек жергілікті қоғамдастық жиынының қатысушылары ұсынады.</w:t>
      </w:r>
    </w:p>
    <w:bookmarkEnd w:id="32"/>
    <w:bookmarkStart w:name="z47" w:id="3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33"/>
    <w:bookmarkStart w:name="z48" w:id="3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Лесное ауылының әкімінің аппаратына беріледі.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07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7" w:id="35"/>
    <w:p>
      <w:pPr>
        <w:spacing w:after="0"/>
        <w:ind w:left="0"/>
        <w:jc w:val="left"/>
      </w:pPr>
      <w:r>
        <w:rPr>
          <w:rFonts w:ascii="Times New Roman"/>
          <w:b/>
          <w:i w:val="false"/>
          <w:color w:val="000000"/>
        </w:rPr>
        <w:t xml:space="preserve"> Қостанай облысы Қарабалық ауданы Лесное ауылының жергілікті қоғамдастық жиынына қатысу үшін ауылдар тұрғындары өкілдерінің сандық құрамы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Қарабалық ауданы Лесное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