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cf92" w14:textId="493c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"Қособа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9 тамыздағы № 162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Республикасының Заңы </w:t>
      </w:r>
      <w:r>
        <w:rPr>
          <w:rFonts w:ascii="Times New Roman"/>
          <w:b w:val="false"/>
          <w:i w:val="false"/>
          <w:color w:val="000000"/>
          <w:sz w:val="28"/>
        </w:rPr>
        <w:t>18-бабының</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"Қособа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"Қособа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Қособа ауылдық округінің әкіміне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тамыз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"Қособа ауылдық округі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"Қособа ауылдық округі әкімінің аппараты" мемлекеттік мекемесі ауылдық округі әкімінің қызметін ақпараттық-талдау тұрғысынан, ұйымдық - құқықтық және материалдық-техникалық саласында басшылықты жүзеге асыратын Қазақстан Республикасының мемлекеттік органы болып табылады, сондай-ақ жергілікті маңызы бар мәселелерді шешеді.</w:t>
      </w:r>
    </w:p>
    <w:bookmarkEnd w:id="9"/>
    <w:bookmarkStart w:name="z19" w:id="10"/>
    <w:p>
      <w:pPr>
        <w:spacing w:after="0"/>
        <w:ind w:left="0"/>
        <w:jc w:val="both"/>
      </w:pPr>
      <w:r>
        <w:rPr>
          <w:rFonts w:ascii="Times New Roman"/>
          <w:b w:val="false"/>
          <w:i w:val="false"/>
          <w:color w:val="000000"/>
          <w:sz w:val="28"/>
        </w:rPr>
        <w:t>
      2. "Қособа ауылдық округі әкімінің аппараты" мемлекеттік мекемесінің ведомстволары жоқ.</w:t>
      </w:r>
    </w:p>
    <w:bookmarkEnd w:id="10"/>
    <w:bookmarkStart w:name="z20" w:id="11"/>
    <w:p>
      <w:pPr>
        <w:spacing w:after="0"/>
        <w:ind w:left="0"/>
        <w:jc w:val="both"/>
      </w:pPr>
      <w:r>
        <w:rPr>
          <w:rFonts w:ascii="Times New Roman"/>
          <w:b w:val="false"/>
          <w:i w:val="false"/>
          <w:color w:val="000000"/>
          <w:sz w:val="28"/>
        </w:rPr>
        <w:t xml:space="preserve">
      3. "Қособа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рәсімдік-процессуалдық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4. "Қособа ауылдық округі әкімінің аппараты" мемлекеттік мекемесі мемлекеттік мекеменің ұйымдық-құқықтық нысанындағы заңды тұлға болып табылады, мемлекеттік және орыс тілдерінде өз атауы бар мөрi мен мөртаңбасы, белгiленген үлгiдегi бланкiлерi, сондай-ақ Қазақстан Республикасының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5. "Қособа ауылдық округі әкімінің аппараты" мемлекеттік мекемесі азаматтық-құқықтық қатынастарға өз атынан түседі.</w:t>
      </w:r>
    </w:p>
    <w:bookmarkEnd w:id="13"/>
    <w:bookmarkStart w:name="z23" w:id="14"/>
    <w:p>
      <w:pPr>
        <w:spacing w:after="0"/>
        <w:ind w:left="0"/>
        <w:jc w:val="both"/>
      </w:pPr>
      <w:r>
        <w:rPr>
          <w:rFonts w:ascii="Times New Roman"/>
          <w:b w:val="false"/>
          <w:i w:val="false"/>
          <w:color w:val="000000"/>
          <w:sz w:val="28"/>
        </w:rPr>
        <w:t>
      6. "Қособа ауылдық округі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xml:space="preserve">
      7. "Қособа ауылдық округі әкімінің аппараты" мемлекеттік мекемесі өз құзыретіндегі мәселелер бойынша заңнамада белгіленген тәртіппен "Қособа ауылдық округі әкімінің аппараты" мемлекеттік мекемесі басшысының бұйрықтарымен,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рәсімдік-процессуалдық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көзделген Қамысты ауданы әкімінің құқықтық актілерімен ресiмделетiн шешiмдерді қабылдайды,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Президенті мен Үкіметінің актілерімен, сондай-ақ осы </w:t>
      </w:r>
      <w:r>
        <w:rPr>
          <w:rFonts w:ascii="Times New Roman"/>
          <w:b w:val="false"/>
          <w:i w:val="false"/>
          <w:color w:val="000000"/>
          <w:sz w:val="28"/>
        </w:rPr>
        <w:t>ережемен</w:t>
      </w:r>
      <w:r>
        <w:rPr>
          <w:rFonts w:ascii="Times New Roman"/>
          <w:b w:val="false"/>
          <w:i w:val="false"/>
          <w:color w:val="000000"/>
          <w:sz w:val="28"/>
        </w:rPr>
        <w:t xml:space="preserve"> реттеледі.</w:t>
      </w:r>
    </w:p>
    <w:bookmarkEnd w:id="15"/>
    <w:bookmarkStart w:name="z25" w:id="16"/>
    <w:p>
      <w:pPr>
        <w:spacing w:after="0"/>
        <w:ind w:left="0"/>
        <w:jc w:val="both"/>
      </w:pPr>
      <w:r>
        <w:rPr>
          <w:rFonts w:ascii="Times New Roman"/>
          <w:b w:val="false"/>
          <w:i w:val="false"/>
          <w:color w:val="000000"/>
          <w:sz w:val="28"/>
        </w:rPr>
        <w:t xml:space="preserve">
      8. "Қособа ауылдық округі әкімінің аппараты" мемлекеттік мекемесінің құрылымы мен штат санының лимиті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110912, Қазақстан Республикасы, Қостанай облысы, Қарабалық ауданы, Славен ауылы, Мира көшесі, 2 үй.</w:t>
      </w:r>
    </w:p>
    <w:bookmarkEnd w:id="17"/>
    <w:bookmarkStart w:name="z27"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"Қособа ауылдық округі әкімінің аппараты" мемлекеттік мекемесінің құрылтай құжаты болып табылады.</w:t>
      </w:r>
    </w:p>
    <w:bookmarkEnd w:id="18"/>
    <w:bookmarkStart w:name="z28" w:id="19"/>
    <w:p>
      <w:pPr>
        <w:spacing w:after="0"/>
        <w:ind w:left="0"/>
        <w:jc w:val="both"/>
      </w:pPr>
      <w:r>
        <w:rPr>
          <w:rFonts w:ascii="Times New Roman"/>
          <w:b w:val="false"/>
          <w:i w:val="false"/>
          <w:color w:val="000000"/>
          <w:sz w:val="28"/>
        </w:rPr>
        <w:t>
      11. "Қособа ауылдық округі әкімінің аппараты" мемлекеттік мекемесінің қызметін қаржыландыру республикалық және жергілікті бюджеттерден, Қазақстан Республикасының заңнамасына сәйкес Қазақстан Республикасы Ұлттық Банкінің бюджетінен (шығыстар сметасынан) жүзеге асырылады.</w:t>
      </w:r>
    </w:p>
    <w:bookmarkEnd w:id="19"/>
    <w:bookmarkStart w:name="z29" w:id="20"/>
    <w:p>
      <w:pPr>
        <w:spacing w:after="0"/>
        <w:ind w:left="0"/>
        <w:jc w:val="both"/>
      </w:pPr>
      <w:r>
        <w:rPr>
          <w:rFonts w:ascii="Times New Roman"/>
          <w:b w:val="false"/>
          <w:i w:val="false"/>
          <w:color w:val="000000"/>
          <w:sz w:val="28"/>
        </w:rPr>
        <w:t>
      12. "Қособа ауылдық округі әкімінің аппараты" мемлекеттік мекемесіне кәсiпкерлiк субъектiлерiмен "Қособа ауылдық округі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20"/>
    <w:bookmarkStart w:name="z30" w:id="21"/>
    <w:p>
      <w:pPr>
        <w:spacing w:after="0"/>
        <w:ind w:left="0"/>
        <w:jc w:val="both"/>
      </w:pPr>
      <w:r>
        <w:rPr>
          <w:rFonts w:ascii="Times New Roman"/>
          <w:b w:val="false"/>
          <w:i w:val="false"/>
          <w:color w:val="000000"/>
          <w:sz w:val="28"/>
        </w:rPr>
        <w:t>
      13. Егер "Қособа ауылдық округі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21"/>
    <w:bookmarkStart w:name="z31" w:id="22"/>
    <w:p>
      <w:pPr>
        <w:spacing w:after="0"/>
        <w:ind w:left="0"/>
        <w:jc w:val="left"/>
      </w:pPr>
      <w:r>
        <w:rPr>
          <w:rFonts w:ascii="Times New Roman"/>
          <w:b/>
          <w:i w:val="false"/>
          <w:color w:val="000000"/>
        </w:rPr>
        <w:t xml:space="preserve"> 2. Мемлекеттік органның міндеттері мен өкілеттіктері</w:t>
      </w:r>
    </w:p>
    <w:bookmarkEnd w:id="22"/>
    <w:bookmarkStart w:name="z32" w:id="23"/>
    <w:p>
      <w:pPr>
        <w:spacing w:after="0"/>
        <w:ind w:left="0"/>
        <w:jc w:val="both"/>
      </w:pPr>
      <w:r>
        <w:rPr>
          <w:rFonts w:ascii="Times New Roman"/>
          <w:b w:val="false"/>
          <w:i w:val="false"/>
          <w:color w:val="000000"/>
          <w:sz w:val="28"/>
        </w:rPr>
        <w:t>
      14. Міндеттері:</w:t>
      </w:r>
    </w:p>
    <w:bookmarkEnd w:id="23"/>
    <w:bookmarkStart w:name="z33" w:id="24"/>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жүзеге асыру;</w:t>
      </w:r>
    </w:p>
    <w:bookmarkEnd w:id="24"/>
    <w:bookmarkStart w:name="z34" w:id="25"/>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bookmarkEnd w:id="25"/>
    <w:bookmarkStart w:name="z35" w:id="26"/>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p>
    <w:bookmarkEnd w:id="26"/>
    <w:bookmarkStart w:name="z36" w:id="27"/>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bookmarkEnd w:id="27"/>
    <w:bookmarkStart w:name="z37" w:id="28"/>
    <w:p>
      <w:pPr>
        <w:spacing w:after="0"/>
        <w:ind w:left="0"/>
        <w:jc w:val="both"/>
      </w:pPr>
      <w:r>
        <w:rPr>
          <w:rFonts w:ascii="Times New Roman"/>
          <w:b w:val="false"/>
          <w:i w:val="false"/>
          <w:color w:val="000000"/>
          <w:sz w:val="28"/>
        </w:rPr>
        <w:t>
      5) Қоғамдық ұйымдармен және бұқаралық ақпарат құралдарымен өзара іс – қимыл жасау;</w:t>
      </w:r>
    </w:p>
    <w:bookmarkEnd w:id="28"/>
    <w:bookmarkStart w:name="z38" w:id="29"/>
    <w:p>
      <w:pPr>
        <w:spacing w:after="0"/>
        <w:ind w:left="0"/>
        <w:jc w:val="both"/>
      </w:pPr>
      <w:r>
        <w:rPr>
          <w:rFonts w:ascii="Times New Roman"/>
          <w:b w:val="false"/>
          <w:i w:val="false"/>
          <w:color w:val="000000"/>
          <w:sz w:val="28"/>
        </w:rPr>
        <w:t>
      6) Қазақстан Республикасының заңнамасында белгіленген құзыреті шеңберінде өзге де міндеттерді жүзеге асыру.</w:t>
      </w:r>
    </w:p>
    <w:bookmarkEnd w:id="29"/>
    <w:bookmarkStart w:name="z39" w:id="30"/>
    <w:p>
      <w:pPr>
        <w:spacing w:after="0"/>
        <w:ind w:left="0"/>
        <w:jc w:val="both"/>
      </w:pPr>
      <w:r>
        <w:rPr>
          <w:rFonts w:ascii="Times New Roman"/>
          <w:b w:val="false"/>
          <w:i w:val="false"/>
          <w:color w:val="000000"/>
          <w:sz w:val="28"/>
        </w:rPr>
        <w:t>
      15. Өкілеттіктері: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әкімнің мүдделерін білдіру;</w:t>
      </w:r>
    </w:p>
    <w:bookmarkEnd w:id="32"/>
    <w:bookmarkStart w:name="z42" w:id="33"/>
    <w:p>
      <w:pPr>
        <w:spacing w:after="0"/>
        <w:ind w:left="0"/>
        <w:jc w:val="both"/>
      </w:pPr>
      <w:r>
        <w:rPr>
          <w:rFonts w:ascii="Times New Roman"/>
          <w:b w:val="false"/>
          <w:i w:val="false"/>
          <w:color w:val="000000"/>
          <w:sz w:val="28"/>
        </w:rPr>
        <w:t>
      әкімі құзыретінің мәселелері бойынша мемлекеттік органдардан, лауазымды тұлғалардан және басқа да ұйымдардан өз құзыреті шегінде қажетті ақпаратты, құжаттарды және басқа да материалдарды сұрату және алу</w:t>
      </w:r>
    </w:p>
    <w:bookmarkEnd w:id="33"/>
    <w:bookmarkStart w:name="z43" w:id="34"/>
    <w:p>
      <w:pPr>
        <w:spacing w:after="0"/>
        <w:ind w:left="0"/>
        <w:jc w:val="both"/>
      </w:pPr>
      <w:r>
        <w:rPr>
          <w:rFonts w:ascii="Times New Roman"/>
          <w:b w:val="false"/>
          <w:i w:val="false"/>
          <w:color w:val="000000"/>
          <w:sz w:val="28"/>
        </w:rPr>
        <w:t>
      "Қособа ауылдық округі әкімінің аппараты" мемлекеттік мекемесі сотта талапкер және жауапкер болуға құқылы;</w:t>
      </w:r>
    </w:p>
    <w:bookmarkEnd w:id="34"/>
    <w:bookmarkStart w:name="z44" w:id="35"/>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w:t>
      </w:r>
    </w:p>
    <w:bookmarkEnd w:id="35"/>
    <w:bookmarkStart w:name="z45" w:id="36"/>
    <w:p>
      <w:pPr>
        <w:spacing w:after="0"/>
        <w:ind w:left="0"/>
        <w:jc w:val="both"/>
      </w:pPr>
      <w:r>
        <w:rPr>
          <w:rFonts w:ascii="Times New Roman"/>
          <w:b w:val="false"/>
          <w:i w:val="false"/>
          <w:color w:val="000000"/>
          <w:sz w:val="28"/>
        </w:rPr>
        <w:t>
      2) міндеттері:</w:t>
      </w:r>
    </w:p>
    <w:bookmarkEnd w:id="36"/>
    <w:bookmarkStart w:name="z46"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47" w:id="38"/>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аудан әкімі мен әкімдігінің актілері мен тапсырмаларын сапалы және уақытылы орындау.</w:t>
      </w:r>
    </w:p>
    <w:bookmarkEnd w:id="38"/>
    <w:bookmarkStart w:name="z48" w:id="39"/>
    <w:p>
      <w:pPr>
        <w:spacing w:after="0"/>
        <w:ind w:left="0"/>
        <w:jc w:val="both"/>
      </w:pPr>
      <w:r>
        <w:rPr>
          <w:rFonts w:ascii="Times New Roman"/>
          <w:b w:val="false"/>
          <w:i w:val="false"/>
          <w:color w:val="000000"/>
          <w:sz w:val="28"/>
        </w:rPr>
        <w:t>
      16. Функциялары</w:t>
      </w:r>
    </w:p>
    <w:bookmarkEnd w:id="39"/>
    <w:bookmarkStart w:name="z49" w:id="40"/>
    <w:p>
      <w:pPr>
        <w:spacing w:after="0"/>
        <w:ind w:left="0"/>
        <w:jc w:val="both"/>
      </w:pPr>
      <w:r>
        <w:rPr>
          <w:rFonts w:ascii="Times New Roman"/>
          <w:b w:val="false"/>
          <w:i w:val="false"/>
          <w:color w:val="000000"/>
          <w:sz w:val="28"/>
        </w:rPr>
        <w:t>
      1) Президенттің жүргізіп отырған ішкі және сыртқы саясатын түсіндіру;</w:t>
      </w:r>
    </w:p>
    <w:bookmarkEnd w:id="40"/>
    <w:bookmarkStart w:name="z50" w:id="41"/>
    <w:p>
      <w:pPr>
        <w:spacing w:after="0"/>
        <w:ind w:left="0"/>
        <w:jc w:val="both"/>
      </w:pPr>
      <w:r>
        <w:rPr>
          <w:rFonts w:ascii="Times New Roman"/>
          <w:b w:val="false"/>
          <w:i w:val="false"/>
          <w:color w:val="000000"/>
          <w:sz w:val="28"/>
        </w:rPr>
        <w:t>
      1-1) ауылдық округі бюджетін орындалуын және жоспарлауын қамтамасыз етеді;</w:t>
      </w:r>
    </w:p>
    <w:bookmarkEnd w:id="41"/>
    <w:bookmarkStart w:name="z51" w:id="42"/>
    <w:p>
      <w:pPr>
        <w:spacing w:after="0"/>
        <w:ind w:left="0"/>
        <w:jc w:val="both"/>
      </w:pPr>
      <w:r>
        <w:rPr>
          <w:rFonts w:ascii="Times New Roman"/>
          <w:b w:val="false"/>
          <w:i w:val="false"/>
          <w:color w:val="000000"/>
          <w:sz w:val="28"/>
        </w:rPr>
        <w:t>
      1-2) ауылдық округі бюджетін іске асыру бойынша шешім қабылдайды;</w:t>
      </w:r>
    </w:p>
    <w:bookmarkEnd w:id="42"/>
    <w:bookmarkStart w:name="z52" w:id="43"/>
    <w:p>
      <w:pPr>
        <w:spacing w:after="0"/>
        <w:ind w:left="0"/>
        <w:jc w:val="both"/>
      </w:pPr>
      <w:r>
        <w:rPr>
          <w:rFonts w:ascii="Times New Roman"/>
          <w:b w:val="false"/>
          <w:i w:val="false"/>
          <w:color w:val="000000"/>
          <w:sz w:val="28"/>
        </w:rPr>
        <w:t>
      1-3) ауылдық округі коммуналдық мүлкіне жататын объектілерді салу, реконструкциялау және жөндеу бойынша тапсырыс беруші болады;</w:t>
      </w:r>
    </w:p>
    <w:bookmarkEnd w:id="43"/>
    <w:bookmarkStart w:name="z53" w:id="44"/>
    <w:p>
      <w:pPr>
        <w:spacing w:after="0"/>
        <w:ind w:left="0"/>
        <w:jc w:val="both"/>
      </w:pPr>
      <w:r>
        <w:rPr>
          <w:rFonts w:ascii="Times New Roman"/>
          <w:b w:val="false"/>
          <w:i w:val="false"/>
          <w:color w:val="000000"/>
          <w:sz w:val="28"/>
        </w:rPr>
        <w:t>
      1-4) жергілікті өзін-өзі басқарудың коммуналдық мүлкін нысаналы және тиімді пайдалануын бақылауды жүзеге асырады;</w:t>
      </w:r>
    </w:p>
    <w:bookmarkEnd w:id="44"/>
    <w:bookmarkStart w:name="z54" w:id="45"/>
    <w:p>
      <w:pPr>
        <w:spacing w:after="0"/>
        <w:ind w:left="0"/>
        <w:jc w:val="both"/>
      </w:pPr>
      <w:r>
        <w:rPr>
          <w:rFonts w:ascii="Times New Roman"/>
          <w:b w:val="false"/>
          <w:i w:val="false"/>
          <w:color w:val="000000"/>
          <w:sz w:val="28"/>
        </w:rPr>
        <w:t>
      1-5) жергілікті өзін-өзі басқарудың коммуналдық мүлкінің мәселелері бойынша мемлекеттің мүдделерін білдіреді, ауылдық округі меншік (жергілікті өзін-өзі басқарудың коммуналдық меншігі) құқығын қорғауды жүзеге асырады;</w:t>
      </w:r>
    </w:p>
    <w:bookmarkEnd w:id="45"/>
    <w:bookmarkStart w:name="z55" w:id="46"/>
    <w:p>
      <w:pPr>
        <w:spacing w:after="0"/>
        <w:ind w:left="0"/>
        <w:jc w:val="both"/>
      </w:pPr>
      <w:r>
        <w:rPr>
          <w:rFonts w:ascii="Times New Roman"/>
          <w:b w:val="false"/>
          <w:i w:val="false"/>
          <w:color w:val="000000"/>
          <w:sz w:val="28"/>
        </w:rPr>
        <w:t>
      1-6) жергілікті өзін-өзі басқарудың коммуналдық мүлкін есепке алуды ұйымдастырады, оның тиімді пайдаланылуын қамтамасыз етеді.</w:t>
      </w:r>
    </w:p>
    <w:bookmarkEnd w:id="46"/>
    <w:bookmarkStart w:name="z56" w:id="47"/>
    <w:p>
      <w:pPr>
        <w:spacing w:after="0"/>
        <w:ind w:left="0"/>
        <w:jc w:val="both"/>
      </w:pPr>
      <w:r>
        <w:rPr>
          <w:rFonts w:ascii="Times New Roman"/>
          <w:b w:val="false"/>
          <w:i w:val="false"/>
          <w:color w:val="000000"/>
          <w:sz w:val="28"/>
        </w:rPr>
        <w:t>
      1-7) жергілікті өзін-өзі басқарудың коммуналдық мүлкін жекешелендіру бойынша, жергілікті өзін-өзі басқарудың коммуналдық мүлкін жеке тұлғаларға және мемлекеттік емес заңды тұлғаларға кеіннен сатып алу құқығынсыз не кейіннен сатып алу құқығымен мүліктік жалдауға (жалға алуға), сенімгерлік басқаруға береді немесе шағын кәсіпкерлік субъектілердің меншігіне беру құқығымен ұсыну бойынша жұмысын өткізеді.</w:t>
      </w:r>
    </w:p>
    <w:bookmarkEnd w:id="47"/>
    <w:bookmarkStart w:name="z57" w:id="48"/>
    <w:p>
      <w:pPr>
        <w:spacing w:after="0"/>
        <w:ind w:left="0"/>
        <w:jc w:val="both"/>
      </w:pP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p>
    <w:bookmarkEnd w:id="48"/>
    <w:bookmarkStart w:name="z58" w:id="49"/>
    <w:p>
      <w:pPr>
        <w:spacing w:after="0"/>
        <w:ind w:left="0"/>
        <w:jc w:val="both"/>
      </w:pP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p>
    <w:bookmarkEnd w:id="49"/>
    <w:bookmarkStart w:name="z59" w:id="50"/>
    <w:p>
      <w:pPr>
        <w:spacing w:after="0"/>
        <w:ind w:left="0"/>
        <w:jc w:val="both"/>
      </w:pPr>
      <w:r>
        <w:rPr>
          <w:rFonts w:ascii="Times New Roman"/>
          <w:b w:val="false"/>
          <w:i w:val="false"/>
          <w:color w:val="000000"/>
          <w:sz w:val="28"/>
        </w:rPr>
        <w:t>
      4) ауылдық округі әкімінің шешімдерінің және өкімдерінің жобаларын дайындайды;</w:t>
      </w:r>
    </w:p>
    <w:bookmarkEnd w:id="50"/>
    <w:bookmarkStart w:name="z60" w:id="51"/>
    <w:p>
      <w:pPr>
        <w:spacing w:after="0"/>
        <w:ind w:left="0"/>
        <w:jc w:val="both"/>
      </w:pP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51"/>
    <w:bookmarkStart w:name="z61" w:id="52"/>
    <w:p>
      <w:pPr>
        <w:spacing w:after="0"/>
        <w:ind w:left="0"/>
        <w:jc w:val="both"/>
      </w:pPr>
      <w:r>
        <w:rPr>
          <w:rFonts w:ascii="Times New Roman"/>
          <w:b w:val="false"/>
          <w:i w:val="false"/>
          <w:color w:val="000000"/>
          <w:sz w:val="28"/>
        </w:rPr>
        <w:t>
      6) әкімнің актілерін тиісті ресімдеуін және таратуын қамтамасыз етеді;</w:t>
      </w:r>
    </w:p>
    <w:bookmarkEnd w:id="52"/>
    <w:bookmarkStart w:name="z62" w:id="53"/>
    <w:p>
      <w:pPr>
        <w:spacing w:after="0"/>
        <w:ind w:left="0"/>
        <w:jc w:val="both"/>
      </w:pPr>
      <w:r>
        <w:rPr>
          <w:rFonts w:ascii="Times New Roman"/>
          <w:b w:val="false"/>
          <w:i w:val="false"/>
          <w:color w:val="000000"/>
          <w:sz w:val="28"/>
        </w:rPr>
        <w:t>
      7) "Қособа ауылдық округі әкімінің аппараты" мемлекеттік мекемесінің жоспарға сәйкес іс қағаздарын жүргізуін ұйымдастырады;</w:t>
      </w:r>
    </w:p>
    <w:bookmarkEnd w:id="53"/>
    <w:bookmarkStart w:name="z63" w:id="54"/>
    <w:p>
      <w:pPr>
        <w:spacing w:after="0"/>
        <w:ind w:left="0"/>
        <w:jc w:val="both"/>
      </w:pPr>
      <w:r>
        <w:rPr>
          <w:rFonts w:ascii="Times New Roman"/>
          <w:b w:val="false"/>
          <w:i w:val="false"/>
          <w:color w:val="000000"/>
          <w:sz w:val="28"/>
        </w:rPr>
        <w:t>
      8) қызметтік құжаттарды, жеке және заңды тұлғалардың өтініштерін қарайды, әкімнің жеке және заңды тұлғалардың өкілдерін қабылдауын ұйымдастырады;</w:t>
      </w:r>
    </w:p>
    <w:bookmarkEnd w:id="54"/>
    <w:bookmarkStart w:name="z64" w:id="55"/>
    <w:p>
      <w:pPr>
        <w:spacing w:after="0"/>
        <w:ind w:left="0"/>
        <w:jc w:val="both"/>
      </w:pPr>
      <w:r>
        <w:rPr>
          <w:rFonts w:ascii="Times New Roman"/>
          <w:b w:val="false"/>
          <w:i w:val="false"/>
          <w:color w:val="000000"/>
          <w:sz w:val="28"/>
        </w:rPr>
        <w:t>
      9) мемлекеттік тілдің қолдану аясын кеңейтуге бағытталған шаралар қолданады;</w:t>
      </w:r>
    </w:p>
    <w:bookmarkEnd w:id="55"/>
    <w:bookmarkStart w:name="z65" w:id="56"/>
    <w:p>
      <w:pPr>
        <w:spacing w:after="0"/>
        <w:ind w:left="0"/>
        <w:jc w:val="both"/>
      </w:pP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p>
    <w:bookmarkEnd w:id="56"/>
    <w:bookmarkStart w:name="z66" w:id="57"/>
    <w:p>
      <w:pPr>
        <w:spacing w:after="0"/>
        <w:ind w:left="0"/>
        <w:jc w:val="both"/>
      </w:pPr>
      <w:r>
        <w:rPr>
          <w:rFonts w:ascii="Times New Roman"/>
          <w:b w:val="false"/>
          <w:i w:val="false"/>
          <w:color w:val="000000"/>
          <w:sz w:val="28"/>
        </w:rPr>
        <w:t>
      11) мемлекеттік көрсетілетін қызметтер стандарттары мен регламенттерінің қолжетімділігін қамтамасыз етеді;</w:t>
      </w:r>
    </w:p>
    <w:bookmarkEnd w:id="57"/>
    <w:bookmarkStart w:name="z67" w:id="58"/>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bookmarkEnd w:id="58"/>
    <w:bookmarkStart w:name="z68" w:id="59"/>
    <w:p>
      <w:pPr>
        <w:spacing w:after="0"/>
        <w:ind w:left="0"/>
        <w:jc w:val="both"/>
      </w:pPr>
      <w:r>
        <w:rPr>
          <w:rFonts w:ascii="Times New Roman"/>
          <w:b w:val="false"/>
          <w:i w:val="false"/>
          <w:color w:val="000000"/>
          <w:sz w:val="28"/>
        </w:rPr>
        <w:t>
      13) Қазақстан Республикасының заңнамасымен белгіленген құзыреті шеңберінде басқа да міндеттерді жүзеге асыру.</w:t>
      </w:r>
    </w:p>
    <w:bookmarkEnd w:id="59"/>
    <w:bookmarkStart w:name="z69" w:id="60"/>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0"/>
    <w:bookmarkStart w:name="z70" w:id="61"/>
    <w:p>
      <w:pPr>
        <w:spacing w:after="0"/>
        <w:ind w:left="0"/>
        <w:jc w:val="both"/>
      </w:pPr>
      <w:r>
        <w:rPr>
          <w:rFonts w:ascii="Times New Roman"/>
          <w:b w:val="false"/>
          <w:i w:val="false"/>
          <w:color w:val="000000"/>
          <w:sz w:val="28"/>
        </w:rPr>
        <w:t>
      17. "Қособа ауылдық округі әкімінің аппараты" мемлекеттік мекемесіне басшылықты "Қособа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61"/>
    <w:bookmarkStart w:name="z71" w:id="62"/>
    <w:p>
      <w:pPr>
        <w:spacing w:after="0"/>
        <w:ind w:left="0"/>
        <w:jc w:val="both"/>
      </w:pPr>
      <w:r>
        <w:rPr>
          <w:rFonts w:ascii="Times New Roman"/>
          <w:b w:val="false"/>
          <w:i w:val="false"/>
          <w:color w:val="000000"/>
          <w:sz w:val="28"/>
        </w:rPr>
        <w:t>
      18. "Қособа ауылдық округі әкімінің аппараты" мемлекеттік мекемесінің бірінші басшысын Қарабалық ауданының әкімі қызметке тағайындайды және қызметтен босатады.</w:t>
      </w:r>
    </w:p>
    <w:bookmarkEnd w:id="62"/>
    <w:bookmarkStart w:name="z72" w:id="63"/>
    <w:p>
      <w:pPr>
        <w:spacing w:after="0"/>
        <w:ind w:left="0"/>
        <w:jc w:val="both"/>
      </w:pPr>
      <w:r>
        <w:rPr>
          <w:rFonts w:ascii="Times New Roman"/>
          <w:b w:val="false"/>
          <w:i w:val="false"/>
          <w:color w:val="000000"/>
          <w:sz w:val="28"/>
        </w:rPr>
        <w:t>
      19. "Қособа ауылдық округі әкімінің аппараты" мемлекеттік мекемесі бірінші басшысының өкілеттігі:</w:t>
      </w:r>
    </w:p>
    <w:bookmarkEnd w:id="63"/>
    <w:bookmarkStart w:name="z73" w:id="6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меншік нысанына қарамастан мемлекеттік органдарда, өзге де ұйымдарда "Қособа ауылдық округі әкімінің аппараты" мемлекеттік мекемесінің атынан өкілдік етеді;</w:t>
      </w:r>
    </w:p>
    <w:bookmarkEnd w:id="64"/>
    <w:bookmarkStart w:name="z74" w:id="65"/>
    <w:p>
      <w:pPr>
        <w:spacing w:after="0"/>
        <w:ind w:left="0"/>
        <w:jc w:val="both"/>
      </w:pPr>
      <w:r>
        <w:rPr>
          <w:rFonts w:ascii="Times New Roman"/>
          <w:b w:val="false"/>
          <w:i w:val="false"/>
          <w:color w:val="000000"/>
          <w:sz w:val="28"/>
        </w:rPr>
        <w:t>
      2) "Қособа ауылдық округі әкімінің аппараты" мемлекеттік мекемесінің атынан сенімхатсыз әрекет етеді;</w:t>
      </w:r>
    </w:p>
    <w:bookmarkEnd w:id="65"/>
    <w:bookmarkStart w:name="z75" w:id="66"/>
    <w:p>
      <w:pPr>
        <w:spacing w:after="0"/>
        <w:ind w:left="0"/>
        <w:jc w:val="both"/>
      </w:pPr>
      <w:r>
        <w:rPr>
          <w:rFonts w:ascii="Times New Roman"/>
          <w:b w:val="false"/>
          <w:i w:val="false"/>
          <w:color w:val="000000"/>
          <w:sz w:val="28"/>
        </w:rPr>
        <w:t>
      3) "Қособа ауылдық округі әкімінің аппараты"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p>
    <w:bookmarkEnd w:id="66"/>
    <w:bookmarkStart w:name="z76" w:id="67"/>
    <w:p>
      <w:pPr>
        <w:spacing w:after="0"/>
        <w:ind w:left="0"/>
        <w:jc w:val="both"/>
      </w:pPr>
      <w:r>
        <w:rPr>
          <w:rFonts w:ascii="Times New Roman"/>
          <w:b w:val="false"/>
          <w:i w:val="false"/>
          <w:color w:val="000000"/>
          <w:sz w:val="28"/>
        </w:rPr>
        <w:t>
      4) "Қособа ауылдық округі әкімінің аппараты" мемлекеттік мекемесінің жұмысын ұйымдастырады және басшылық етеді және жүктелген міндеттер мен функцияларды орындауға дербес жауапты болады;</w:t>
      </w:r>
    </w:p>
    <w:bookmarkEnd w:id="67"/>
    <w:bookmarkStart w:name="z77" w:id="68"/>
    <w:p>
      <w:pPr>
        <w:spacing w:after="0"/>
        <w:ind w:left="0"/>
        <w:jc w:val="both"/>
      </w:pPr>
      <w:r>
        <w:rPr>
          <w:rFonts w:ascii="Times New Roman"/>
          <w:b w:val="false"/>
          <w:i w:val="false"/>
          <w:color w:val="000000"/>
          <w:sz w:val="28"/>
        </w:rPr>
        <w:t>
      5) бұйрықтар шығарады;</w:t>
      </w:r>
    </w:p>
    <w:bookmarkEnd w:id="68"/>
    <w:bookmarkStart w:name="z78" w:id="69"/>
    <w:p>
      <w:pPr>
        <w:spacing w:after="0"/>
        <w:ind w:left="0"/>
        <w:jc w:val="both"/>
      </w:pPr>
      <w:r>
        <w:rPr>
          <w:rFonts w:ascii="Times New Roman"/>
          <w:b w:val="false"/>
          <w:i w:val="false"/>
          <w:color w:val="000000"/>
          <w:sz w:val="28"/>
        </w:rPr>
        <w:t>
      6) қызметтік құжаттамаға қол қояды;</w:t>
      </w:r>
    </w:p>
    <w:bookmarkEnd w:id="69"/>
    <w:bookmarkStart w:name="z79" w:id="70"/>
    <w:p>
      <w:pPr>
        <w:spacing w:after="0"/>
        <w:ind w:left="0"/>
        <w:jc w:val="both"/>
      </w:pPr>
      <w:r>
        <w:rPr>
          <w:rFonts w:ascii="Times New Roman"/>
          <w:b w:val="false"/>
          <w:i w:val="false"/>
          <w:color w:val="000000"/>
          <w:sz w:val="28"/>
        </w:rPr>
        <w:t>
      7) техникалық қызмет көрсетуді жүзеге асыратын және "Қособа ауылдық округі әкімінің аппараты" мемлекеттік мекемесінің жұмыс істеуін қамтамасыз ететін және мемлекеттік қызметші болып табылмайтын, еңбек қатынастарының мәселелері оның құзыретіне жататын "Қособа ауылдық округі әкімінің аппараты"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p>
    <w:bookmarkEnd w:id="70"/>
    <w:bookmarkStart w:name="z80" w:id="71"/>
    <w:p>
      <w:pPr>
        <w:spacing w:after="0"/>
        <w:ind w:left="0"/>
        <w:jc w:val="both"/>
      </w:pPr>
      <w:r>
        <w:rPr>
          <w:rFonts w:ascii="Times New Roman"/>
          <w:b w:val="false"/>
          <w:i w:val="false"/>
          <w:color w:val="000000"/>
          <w:sz w:val="28"/>
        </w:rPr>
        <w:t>
      8) жеке тұлғалардың және заңды тұлғалар өкілдерінің жеке қабылдауын жүзеге асырады;</w:t>
      </w:r>
    </w:p>
    <w:bookmarkEnd w:id="71"/>
    <w:bookmarkStart w:name="z81" w:id="72"/>
    <w:p>
      <w:pPr>
        <w:spacing w:after="0"/>
        <w:ind w:left="0"/>
        <w:jc w:val="both"/>
      </w:pPr>
      <w:r>
        <w:rPr>
          <w:rFonts w:ascii="Times New Roman"/>
          <w:b w:val="false"/>
          <w:i w:val="false"/>
          <w:color w:val="000000"/>
          <w:sz w:val="28"/>
        </w:rPr>
        <w:t>
      9) Қазақстан Республикасының заңнамасына сәйкес құзыретіне жатқызылған мәселелер бойынша өзге де өкілеттіктерді жүзеге асырады.</w:t>
      </w:r>
    </w:p>
    <w:bookmarkEnd w:id="72"/>
    <w:bookmarkStart w:name="z82" w:id="73"/>
    <w:p>
      <w:pPr>
        <w:spacing w:after="0"/>
        <w:ind w:left="0"/>
        <w:jc w:val="both"/>
      </w:pPr>
      <w:r>
        <w:rPr>
          <w:rFonts w:ascii="Times New Roman"/>
          <w:b w:val="false"/>
          <w:i w:val="false"/>
          <w:color w:val="000000"/>
          <w:sz w:val="28"/>
        </w:rPr>
        <w:t>
      "Қособа ауылдық округі әкімінің аппараты" мемлекеттік мекемесінің жұмыс тәртібі "Қособа ауылдық округі әкімінің аппараты" мемлекеттік мекемесінің бірінші басшысының бұйрығымен бекітілген жұмыс регламентіне сәйкес белгіленеді.</w:t>
      </w:r>
    </w:p>
    <w:bookmarkEnd w:id="73"/>
    <w:bookmarkStart w:name="z83" w:id="74"/>
    <w:p>
      <w:pPr>
        <w:spacing w:after="0"/>
        <w:ind w:left="0"/>
        <w:jc w:val="both"/>
      </w:pPr>
      <w:r>
        <w:rPr>
          <w:rFonts w:ascii="Times New Roman"/>
          <w:b w:val="false"/>
          <w:i w:val="false"/>
          <w:color w:val="000000"/>
          <w:sz w:val="28"/>
        </w:rPr>
        <w:t xml:space="preserve">
      "Қособа ауылдық округі әкімінің аппараты" мемлекеттік мекемесінің бірінші басшысы болмаған кезеңде оның өкілеттіктерін орындауды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оны алмастыратын адам жүзеге асырады.</w:t>
      </w:r>
    </w:p>
    <w:bookmarkEnd w:id="74"/>
    <w:bookmarkStart w:name="z84" w:id="75"/>
    <w:p>
      <w:pPr>
        <w:spacing w:after="0"/>
        <w:ind w:left="0"/>
        <w:jc w:val="both"/>
      </w:pPr>
      <w:r>
        <w:rPr>
          <w:rFonts w:ascii="Times New Roman"/>
          <w:b w:val="false"/>
          <w:i w:val="false"/>
          <w:color w:val="000000"/>
          <w:sz w:val="28"/>
        </w:rPr>
        <w:t xml:space="preserve">
      20. "Қособа ауылдық округі әкімінің аппараты" мемлекеттік мекемесін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қызметке тағайындалатын және қызметтен босатылатын аппарат басшысы басқарады.</w:t>
      </w:r>
    </w:p>
    <w:bookmarkEnd w:id="75"/>
    <w:bookmarkStart w:name="z85" w:id="76"/>
    <w:p>
      <w:pPr>
        <w:spacing w:after="0"/>
        <w:ind w:left="0"/>
        <w:jc w:val="left"/>
      </w:pPr>
      <w:r>
        <w:rPr>
          <w:rFonts w:ascii="Times New Roman"/>
          <w:b/>
          <w:i w:val="false"/>
          <w:color w:val="000000"/>
        </w:rPr>
        <w:t xml:space="preserve"> 4. Мемлекеттік органның мүлкі</w:t>
      </w:r>
    </w:p>
    <w:bookmarkEnd w:id="76"/>
    <w:bookmarkStart w:name="z86" w:id="77"/>
    <w:p>
      <w:pPr>
        <w:spacing w:after="0"/>
        <w:ind w:left="0"/>
        <w:jc w:val="both"/>
      </w:pPr>
      <w:r>
        <w:rPr>
          <w:rFonts w:ascii="Times New Roman"/>
          <w:b w:val="false"/>
          <w:i w:val="false"/>
          <w:color w:val="000000"/>
          <w:sz w:val="28"/>
        </w:rPr>
        <w:t xml:space="preserve">
      21. "Қособа ауылдық округі әкімінің аппараты" мемлекеттік мекемесінің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77"/>
    <w:bookmarkStart w:name="z87" w:id="78"/>
    <w:p>
      <w:pPr>
        <w:spacing w:after="0"/>
        <w:ind w:left="0"/>
        <w:jc w:val="both"/>
      </w:pPr>
      <w:r>
        <w:rPr>
          <w:rFonts w:ascii="Times New Roman"/>
          <w:b w:val="false"/>
          <w:i w:val="false"/>
          <w:color w:val="000000"/>
          <w:sz w:val="28"/>
        </w:rPr>
        <w:t xml:space="preserve">
      "Қособа ауылдық округі әкімінің аппараты" мемлекеттік мекемесінің мүлкі оған меншік иесі берген мүлік, сондай-ақ өз қызметi нәтижесiнде сатып алынған мүлiк (ақшалай кiрiстердi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есебiнен қалыптастырылады.</w:t>
      </w:r>
    </w:p>
    <w:bookmarkEnd w:id="78"/>
    <w:bookmarkStart w:name="z88" w:id="79"/>
    <w:p>
      <w:pPr>
        <w:spacing w:after="0"/>
        <w:ind w:left="0"/>
        <w:jc w:val="both"/>
      </w:pPr>
      <w:r>
        <w:rPr>
          <w:rFonts w:ascii="Times New Roman"/>
          <w:b w:val="false"/>
          <w:i w:val="false"/>
          <w:color w:val="000000"/>
          <w:sz w:val="28"/>
        </w:rPr>
        <w:t>
      22. "Қособа ауылдық округі әкімінің аппараты" мемлекеттік мекемесіне бекітілген мүлік коммуналдық меншікке жатады.</w:t>
      </w:r>
    </w:p>
    <w:bookmarkEnd w:id="79"/>
    <w:bookmarkStart w:name="z89" w:id="80"/>
    <w:p>
      <w:pPr>
        <w:spacing w:after="0"/>
        <w:ind w:left="0"/>
        <w:jc w:val="both"/>
      </w:pPr>
      <w:r>
        <w:rPr>
          <w:rFonts w:ascii="Times New Roman"/>
          <w:b w:val="false"/>
          <w:i w:val="false"/>
          <w:color w:val="000000"/>
          <w:sz w:val="28"/>
        </w:rPr>
        <w:t xml:space="preserve">
      23. Егер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белгіленбесе, "Қособа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0"/>
    <w:bookmarkStart w:name="z90" w:id="81"/>
    <w:p>
      <w:pPr>
        <w:spacing w:after="0"/>
        <w:ind w:left="0"/>
        <w:jc w:val="left"/>
      </w:pPr>
      <w:r>
        <w:rPr>
          <w:rFonts w:ascii="Times New Roman"/>
          <w:b/>
          <w:i w:val="false"/>
          <w:color w:val="000000"/>
        </w:rPr>
        <w:t xml:space="preserve"> 5. Мемлекеттік органды қайта ұйымдастыру және тарату</w:t>
      </w:r>
    </w:p>
    <w:bookmarkEnd w:id="81"/>
    <w:bookmarkStart w:name="z91" w:id="82"/>
    <w:p>
      <w:pPr>
        <w:spacing w:after="0"/>
        <w:ind w:left="0"/>
        <w:jc w:val="both"/>
      </w:pPr>
      <w:r>
        <w:rPr>
          <w:rFonts w:ascii="Times New Roman"/>
          <w:b w:val="false"/>
          <w:i w:val="false"/>
          <w:color w:val="000000"/>
          <w:sz w:val="28"/>
        </w:rPr>
        <w:t xml:space="preserve">
      24. "Қособа ауылдық округі әкімінің аппараты" мемлекеттік мекемесін қайта ұйымдастыру және тарату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