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48db" w14:textId="dea4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28 желтоқсандағы № 88 "Қарабалық ауданы ауылдарының, кентінің,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9 желтоқсандағы № 179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 ауылдарының, кентінің, ауылдық округтерінің 2022-2024 жылдарға арналған бюджеттері туралы" 2021 жылғы 28 желтоқсандағы № 88 (Нормативтік құқықтық актілерді мемлекеттік тіркеу тізілімінде № 162831 болып тіркелген),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кентінің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344 714,4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92 003,0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252 711,4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355 895,4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-11 181,0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11 181,0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Белоглин ауылдық округінің 2022-2024 жылдарға арналған бюджеті тиісінше 4, 5 және 6-қосымшаларға сәйкес, оның ішінде 2022 жылға мынадай көлемдерде бекітілсін: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26 234,3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2 837,0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23 397,3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27 837,8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-1 603,5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1 603,5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Бозкөл ауылдық округінің 2022-2024 жылдарға арналған бюджеті тиісінше 7, 8 және 9-қосымшаларға сәйкес, оның ішінде 2022 жылға мынадай көлемдерде бекітілсін: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25 955,0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2 713,0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23 242,0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27 916,4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-1 961,4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1 961,4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Бөрлі ауылдық округінің 2022-2024 жылдарға арналған бюджеті тиісінше 10, 11 және 12-қосымшаларға сәйкес, оның ішінде 2022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28 041,1 мың теңге, оның ішінде: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1 494,0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26 547,1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28 860,2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-819,1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819,1 мың теңге.";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Лесное ауылының 2022-2024 жылдарға арналған бюджеті тиісінше 13, 14 және 15-қосымшаларға сәйкес, оның ішінде 2022 жылға мынадай көлемдерде бекітілсін: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20 489,4 мың теңге,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1 236,0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19 253,4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20 987,9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-498,5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498,5 мың теңге.";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Михайлов ауылдық округінің 2022-2024 жылдарға арналған бюджеті тиісінше 16, 17 және 18-қосымшаларға сәйкес, оның ішінде 2022 жылға мынадай көлемдерде бекітілсін: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18 843,3 мың теңге, оның ішінде: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2 031,0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16 812,3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21 209,2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-2 365,9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2 365,9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Новотроицк ауылдық округінің 2022-2024 жылдарға арналған бюджеті тиісінше 19, 20 және 21-қосымшаларға сәйкес, оның ішінде 2022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70 141,8 мың теңге, оның ішінде: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3 908,0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66 233,8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70 368,2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-226,4 мың теңге.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226,4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Победа ауылының 2022-2024 жылдарға арналған бюджеті тиісінше 22, 23 және 24-қосымшаларға сәйкес, оның ішінде 2022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20 397,5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414,0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19 983,5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20 869,7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-472,2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472,2 мың теңге.";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Өрнек ауылдық округінің 2022-2024 жылдарға арналған бюджеті 25, 26 және 27-қосымшаларға сәйкес, оның ішінде 2022 жылға мынадай көлемдерде бекітілсін: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21 034,2 мың теңге, оның ішінде: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1 498,0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19 536,2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21 462,4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-428,2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428,2 мың теңге.";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Қособа ауылдық округінің 2022-2024 жылдарға арналған бюджеті тиісінше 28, 29 және 30-қосымшаларға сәйкес, оның ішінде 2022 жылға мынадай көлемдерде бекітілсін: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23 794,1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8 118,0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15 676,1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27 972,5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-4 178,4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4 178,4 мың теңге.";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Смирнов ауылдық округінің 2022-2024 жылдарға арналған бюджеті 31, 32 және 33-қосымшаларға сәйкес, оның ішінде 2022 жылға мынадай көлемдерде бекітілсін: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81 435,3 мың теңге, оның ішінде: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2 153,0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79 282,3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83 605,9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-2 170,6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2 170,6 мың теңге.";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Станционный ауылдық округінің 2022-2024 жылдарға арналған бюджеті тиісінше 34, 35 және 36-қосымшаларға сәйкес, оның ішінде 2022 жылға мынадай көлемдерде бекітілсін: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24 817,3 мың теңге, оның ішінде: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3 303,0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21 514,3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26 300,7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-1 483,4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1 483,4 мың теңге.";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Тоғызақ ауылдық округінің 2022-2024 жылдарға арналған бюджеті тиісінше 37, 38 және 39-қосымшаларға сәйкес, оның ішінде 2022 жылға мынадай көлемдерде бекітілсін: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138 660,5 мың теңге, оның ішінде: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7 866,0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130 794,5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144 840,7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-6 180,2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6 180,2 мың теңге.";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Қарабалық кенті 2022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Белоглин ауылдық округінің 2022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Бозкөл ауылдық округінің 2022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7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Бөрлі ауылдық округінің 2022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8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Лесное ауылының 2022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9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Михайлов ауылдық округінің 2022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0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Новотроицк ауылдық округінің 2022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66233,8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66233,8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1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Победа ауылының 2022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1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Өрнек ауылдық округінің 2022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2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Қособа ауылдық округінің 2022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3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Смирнов ауылдық округінің 2022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81435,3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4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Станционный ауылдық округінің 2022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5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Тоғызақ ауылдық округінің 2022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138660,5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