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9830" w14:textId="ba39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"Новотроицк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6 желтоқсандағы № 233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"Новотроицк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"Новотроицк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Новотроицк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"Новотроицк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"Новотроицк ауылдық округі әкімінің аппараты" мемлекеттік мекемесі (бұдан әрі – әкім аппараты) Новотроицк ауылдық округі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0"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2" w:id="13"/>
    <w:p>
      <w:pPr>
        <w:spacing w:after="0"/>
        <w:ind w:left="0"/>
        <w:jc w:val="both"/>
      </w:pPr>
      <w:r>
        <w:rPr>
          <w:rFonts w:ascii="Times New Roman"/>
          <w:b w:val="false"/>
          <w:i w:val="false"/>
          <w:color w:val="000000"/>
          <w:sz w:val="28"/>
        </w:rPr>
        <w:t>
      5. Әкім аппараты заңнамаға сәйкес мемлекет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4" w:id="15"/>
    <w:p>
      <w:pPr>
        <w:spacing w:after="0"/>
        <w:ind w:left="0"/>
        <w:jc w:val="both"/>
      </w:pPr>
      <w:r>
        <w:rPr>
          <w:rFonts w:ascii="Times New Roman"/>
          <w:b w:val="false"/>
          <w:i w:val="false"/>
          <w:color w:val="000000"/>
          <w:sz w:val="28"/>
        </w:rPr>
        <w:t>
      7. Толық атауы және заңды мекенжайы: "Новотроицк ауылдық округі әкімінің аппараты" мемлекеттік мекемесі, 110909, Қазақстан Республикасы, Қостанай облысы, Қарабалық ауданы, Новотроицк ауылы, Мошков көшесі, 5.</w:t>
      </w:r>
    </w:p>
    <w:bookmarkEnd w:id="15"/>
    <w:bookmarkStart w:name="z25"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6"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7" w:id="18"/>
    <w:p>
      <w:pPr>
        <w:spacing w:after="0"/>
        <w:ind w:left="0"/>
        <w:jc w:val="both"/>
      </w:pPr>
      <w:r>
        <w:rPr>
          <w:rFonts w:ascii="Times New Roman"/>
          <w:b w:val="false"/>
          <w:i w:val="false"/>
          <w:color w:val="000000"/>
          <w:sz w:val="28"/>
        </w:rPr>
        <w:t>
      10.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bookmarkEnd w:id="18"/>
    <w:bookmarkStart w:name="z28"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29" w:id="20"/>
    <w:p>
      <w:pPr>
        <w:spacing w:after="0"/>
        <w:ind w:left="0"/>
        <w:jc w:val="both"/>
      </w:pPr>
      <w:r>
        <w:rPr>
          <w:rFonts w:ascii="Times New Roman"/>
          <w:b w:val="false"/>
          <w:i w:val="false"/>
          <w:color w:val="000000"/>
          <w:sz w:val="28"/>
        </w:rPr>
        <w:t>
      11. Тапсырмалар:</w:t>
      </w:r>
    </w:p>
    <w:bookmarkEnd w:id="20"/>
    <w:bookmarkStart w:name="z30" w:id="21"/>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12. Функциялар:</w:t>
      </w:r>
    </w:p>
    <w:bookmarkEnd w:id="22"/>
    <w:bookmarkStart w:name="z32"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3"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bookmarkEnd w:id="26"/>
    <w:bookmarkStart w:name="z36" w:id="27"/>
    <w:p>
      <w:pPr>
        <w:spacing w:after="0"/>
        <w:ind w:left="0"/>
        <w:jc w:val="both"/>
      </w:pPr>
      <w:r>
        <w:rPr>
          <w:rFonts w:ascii="Times New Roman"/>
          <w:b w:val="false"/>
          <w:i w:val="false"/>
          <w:color w:val="000000"/>
          <w:sz w:val="28"/>
        </w:rPr>
        <w:t>
      ауылдық округ бюджетін жоспарлауды және орындауды қамтамасыз етеді;</w:t>
      </w:r>
    </w:p>
    <w:bookmarkEnd w:id="27"/>
    <w:bookmarkStart w:name="z37" w:id="28"/>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 береді;</w:t>
      </w:r>
    </w:p>
    <w:bookmarkEnd w:id="28"/>
    <w:bookmarkStart w:name="z38" w:id="29"/>
    <w:p>
      <w:pPr>
        <w:spacing w:after="0"/>
        <w:ind w:left="0"/>
        <w:jc w:val="both"/>
      </w:pPr>
      <w:r>
        <w:rPr>
          <w:rFonts w:ascii="Times New Roman"/>
          <w:b w:val="false"/>
          <w:i w:val="false"/>
          <w:color w:val="000000"/>
          <w:sz w:val="28"/>
        </w:rPr>
        <w:t>
      ауылдық округ бюджетін іске асыру туралы шешім қабылдайды;</w:t>
      </w:r>
    </w:p>
    <w:bookmarkEnd w:id="29"/>
    <w:bookmarkStart w:name="z39"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0" w:id="31"/>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bookmarkEnd w:id="31"/>
    <w:bookmarkStart w:name="z41"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2" w:id="33"/>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3"/>
    <w:bookmarkStart w:name="z43" w:id="34"/>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ауылдық округтің (жергілікті өзін-өзі басқарудың коммуналдық меншігі) меншік құқығын қорғауды жүзеге асырады;</w:t>
      </w:r>
    </w:p>
    <w:bookmarkEnd w:id="35"/>
    <w:bookmarkStart w:name="z45"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6" w:id="37"/>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8"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49" w:id="40"/>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40"/>
    <w:bookmarkStart w:name="z50"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1"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2" w:id="43"/>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3"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44"/>
    <w:bookmarkStart w:name="z54"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6"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7"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8"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59" w:id="50"/>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0"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ауылдық округтің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2"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5"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6"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7"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8"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69" w:id="60"/>
    <w:p>
      <w:pPr>
        <w:spacing w:after="0"/>
        <w:ind w:left="0"/>
        <w:jc w:val="both"/>
      </w:pPr>
      <w:r>
        <w:rPr>
          <w:rFonts w:ascii="Times New Roman"/>
          <w:b w:val="false"/>
          <w:i w:val="false"/>
          <w:color w:val="000000"/>
          <w:sz w:val="28"/>
        </w:rPr>
        <w:t>
      шарттар, келісімдер жасасу;</w:t>
      </w:r>
    </w:p>
    <w:bookmarkEnd w:id="60"/>
    <w:bookmarkStart w:name="z70"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1"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2"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3"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ауылдық округ әкімінің актілері мен тапсырмаларын сапалы және уақтылы орындау;</w:t>
      </w:r>
    </w:p>
    <w:bookmarkEnd w:id="64"/>
    <w:bookmarkStart w:name="z74"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5" w:id="66"/>
    <w:p>
      <w:pPr>
        <w:spacing w:after="0"/>
        <w:ind w:left="0"/>
        <w:jc w:val="left"/>
      </w:pPr>
      <w:r>
        <w:rPr>
          <w:rFonts w:ascii="Times New Roman"/>
          <w:b/>
          <w:i w:val="false"/>
          <w:color w:val="000000"/>
        </w:rPr>
        <w:t xml:space="preserve"> 3-тарау. Ауылдық округ әкімі аппаратының қызметін ұйымдастыру</w:t>
      </w:r>
    </w:p>
    <w:bookmarkEnd w:id="66"/>
    <w:bookmarkStart w:name="z76" w:id="67"/>
    <w:p>
      <w:pPr>
        <w:spacing w:after="0"/>
        <w:ind w:left="0"/>
        <w:jc w:val="both"/>
      </w:pPr>
      <w:r>
        <w:rPr>
          <w:rFonts w:ascii="Times New Roman"/>
          <w:b w:val="false"/>
          <w:i w:val="false"/>
          <w:color w:val="000000"/>
          <w:sz w:val="28"/>
        </w:rPr>
        <w:t>
      15. Әкім аппаратын әкім басқарады.</w:t>
      </w:r>
    </w:p>
    <w:bookmarkEnd w:id="67"/>
    <w:bookmarkStart w:name="z77" w:id="68"/>
    <w:p>
      <w:pPr>
        <w:spacing w:after="0"/>
        <w:ind w:left="0"/>
        <w:jc w:val="both"/>
      </w:pPr>
      <w:r>
        <w:rPr>
          <w:rFonts w:ascii="Times New Roman"/>
          <w:b w:val="false"/>
          <w:i w:val="false"/>
          <w:color w:val="000000"/>
          <w:sz w:val="28"/>
        </w:rPr>
        <w:t>
      16. Әкімнің өкілеттіктері:</w:t>
      </w:r>
    </w:p>
    <w:bookmarkEnd w:id="68"/>
    <w:bookmarkStart w:name="z78"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79"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0"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1"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72"/>
    <w:bookmarkStart w:name="z82" w:id="73"/>
    <w:p>
      <w:pPr>
        <w:spacing w:after="0"/>
        <w:ind w:left="0"/>
        <w:jc w:val="both"/>
      </w:pPr>
      <w:r>
        <w:rPr>
          <w:rFonts w:ascii="Times New Roman"/>
          <w:b w:val="false"/>
          <w:i w:val="false"/>
          <w:color w:val="000000"/>
          <w:sz w:val="28"/>
        </w:rPr>
        <w:t>
      Новотроицк ауылдық округтің тұрғын үй қорына түгендеу жүргізеді;</w:t>
      </w:r>
    </w:p>
    <w:bookmarkEnd w:id="73"/>
    <w:bookmarkStart w:name="z83"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Новотроицк ауылдық округтің авариялық тұрғын үйлерін бұзуды ұйымдастырады;</w:t>
      </w:r>
    </w:p>
    <w:bookmarkEnd w:id="74"/>
    <w:bookmarkStart w:name="z84"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5"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6" w:id="77"/>
    <w:p>
      <w:pPr>
        <w:spacing w:after="0"/>
        <w:ind w:left="0"/>
        <w:jc w:val="both"/>
      </w:pPr>
      <w:r>
        <w:rPr>
          <w:rFonts w:ascii="Times New Roman"/>
          <w:b w:val="false"/>
          <w:i w:val="false"/>
          <w:color w:val="000000"/>
          <w:sz w:val="28"/>
        </w:rPr>
        <w:t>
      17. Әкімнің орынбасары болмайды.</w:t>
      </w:r>
    </w:p>
    <w:bookmarkEnd w:id="77"/>
    <w:bookmarkStart w:name="z87"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қызметкелерден әдеп нормаларын сақтауын қамтамасыз етеді.</w:t>
      </w:r>
    </w:p>
    <w:bookmarkEnd w:id="78"/>
    <w:bookmarkStart w:name="z88" w:id="79"/>
    <w:p>
      <w:pPr>
        <w:spacing w:after="0"/>
        <w:ind w:left="0"/>
        <w:jc w:val="left"/>
      </w:pPr>
      <w:r>
        <w:rPr>
          <w:rFonts w:ascii="Times New Roman"/>
          <w:b/>
          <w:i w:val="false"/>
          <w:color w:val="000000"/>
        </w:rPr>
        <w:t xml:space="preserve"> 4-тарау. Ауылдық округ әкімі аппаратының мүлкі</w:t>
      </w:r>
    </w:p>
    <w:bookmarkEnd w:id="79"/>
    <w:bookmarkStart w:name="z89"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0" w:id="81"/>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Әкім аппаратына бекітілген мүлік Новотроицк ауылдық округтің (жергілікті өзін-өзі басқарудың) коммуналдық меншігіне жатады.</w:t>
      </w:r>
    </w:p>
    <w:bookmarkEnd w:id="82"/>
    <w:bookmarkStart w:name="z92"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3" w:id="84"/>
    <w:p>
      <w:pPr>
        <w:spacing w:after="0"/>
        <w:ind w:left="0"/>
        <w:jc w:val="left"/>
      </w:pPr>
      <w:r>
        <w:rPr>
          <w:rFonts w:ascii="Times New Roman"/>
          <w:b/>
          <w:i w:val="false"/>
          <w:color w:val="000000"/>
        </w:rPr>
        <w:t xml:space="preserve"> 5-тарау. Ауылдық округ әкімі аппаратын қысқарту, қайта ұйымдастыру және тарату</w:t>
      </w:r>
    </w:p>
    <w:bookmarkEnd w:id="84"/>
    <w:bookmarkStart w:name="z94"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