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ae33" w14:textId="a3ea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ауыл шаруашылық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Қарабалық ауданы әкімдігінің 2022 жылғы 13 желтоқсандағы № 238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ауданы әкімдігінің ауыл шаруашылық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"Қарабалық ауданы әкімдігінің ауыл шаруашылығы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заңдарда белгіленген тәртіппен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оны ресми жарияланғаннан кейін Қарабалық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"Қарабалық ауданы әкімдігінің ауыл шаруашылық бөлімі" мемлекеттік мекемесі туралы ережені бекіту туралы" Қарабалық ауданы әкімдігінің 2016 жылғы 11 мамырдағы № 108 қаулысының күші жойылсын.</w:t>
      </w:r>
    </w:p>
    <w:bookmarkEnd w:id="6"/>
    <w:bookmarkStart w:name="z11" w:id="7"/>
    <w:p>
      <w:pPr>
        <w:spacing w:after="0"/>
        <w:ind w:left="0"/>
        <w:jc w:val="both"/>
      </w:pPr>
      <w:r>
        <w:rPr>
          <w:rFonts w:ascii="Times New Roman"/>
          <w:b w:val="false"/>
          <w:i w:val="false"/>
          <w:color w:val="000000"/>
          <w:sz w:val="28"/>
        </w:rPr>
        <w:t>
      4. "Қарабалық ауданы әкімдігінің ауыл шаруашылық бөлімі" мемлекеттік мекемесі туралы ережеге өзгеріс пен толықтыру енгізу туралы" Қарабалық ауданы әкімдігінің 2017 жылғы 19 сәуірдегі № 135 қаулысының күші жойылсын.</w:t>
      </w:r>
    </w:p>
    <w:bookmarkEnd w:id="7"/>
    <w:bookmarkStart w:name="z12" w:id="8"/>
    <w:p>
      <w:pPr>
        <w:spacing w:after="0"/>
        <w:ind w:left="0"/>
        <w:jc w:val="both"/>
      </w:pPr>
      <w:r>
        <w:rPr>
          <w:rFonts w:ascii="Times New Roman"/>
          <w:b w:val="false"/>
          <w:i w:val="false"/>
          <w:color w:val="000000"/>
          <w:sz w:val="28"/>
        </w:rPr>
        <w:t>
      5. "Қарабалық ауданы әкімдігінің ауыл шаруашылық бөлімі" мемлекеттік мекемесі туралы ережеге өзгеріс пен толықтыру енгізу туралы" Қарабалық ауданы әкімдігінің 2020 жылғы 16 қыркүйектегі № 224 қаулысының күші жойылсын.</w:t>
      </w:r>
    </w:p>
    <w:bookmarkEnd w:id="8"/>
    <w:bookmarkStart w:name="z13" w:id="9"/>
    <w:p>
      <w:pPr>
        <w:spacing w:after="0"/>
        <w:ind w:left="0"/>
        <w:jc w:val="both"/>
      </w:pPr>
      <w:r>
        <w:rPr>
          <w:rFonts w:ascii="Times New Roman"/>
          <w:b w:val="false"/>
          <w:i w:val="false"/>
          <w:color w:val="000000"/>
          <w:sz w:val="28"/>
        </w:rPr>
        <w:t>
      6. Осы қаулының орындалуын бақылау Қарабалық ауданы әкімінің жетекшілік ететін орынбасарына жүктелсін.</w:t>
      </w:r>
    </w:p>
    <w:bookmarkEnd w:id="9"/>
    <w:bookmarkStart w:name="z14" w:id="10"/>
    <w:p>
      <w:pPr>
        <w:spacing w:after="0"/>
        <w:ind w:left="0"/>
        <w:jc w:val="both"/>
      </w:pPr>
      <w:r>
        <w:rPr>
          <w:rFonts w:ascii="Times New Roman"/>
          <w:b w:val="false"/>
          <w:i w:val="false"/>
          <w:color w:val="000000"/>
          <w:sz w:val="28"/>
        </w:rPr>
        <w:t>
      7. Осы қаулы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0" w:id="11"/>
    <w:p>
      <w:pPr>
        <w:spacing w:after="0"/>
        <w:ind w:left="0"/>
        <w:jc w:val="left"/>
      </w:pPr>
      <w:r>
        <w:rPr>
          <w:rFonts w:ascii="Times New Roman"/>
          <w:b/>
          <w:i w:val="false"/>
          <w:color w:val="000000"/>
        </w:rPr>
        <w:t xml:space="preserve"> "Қарабалық ауданы әкімдігінің ауыл шаруашылық бөлімі" мемлекеттік мекемесі туралы ЕРЕЖЕСІ</w:t>
      </w:r>
    </w:p>
    <w:bookmarkEnd w:id="11"/>
    <w:bookmarkStart w:name="z21" w:id="12"/>
    <w:p>
      <w:pPr>
        <w:spacing w:after="0"/>
        <w:ind w:left="0"/>
        <w:jc w:val="left"/>
      </w:pPr>
      <w:r>
        <w:rPr>
          <w:rFonts w:ascii="Times New Roman"/>
          <w:b/>
          <w:i w:val="false"/>
          <w:color w:val="000000"/>
        </w:rPr>
        <w:t xml:space="preserve"> 1. Жалпы ережелер</w:t>
      </w:r>
    </w:p>
    <w:bookmarkEnd w:id="12"/>
    <w:bookmarkStart w:name="z22" w:id="13"/>
    <w:p>
      <w:pPr>
        <w:spacing w:after="0"/>
        <w:ind w:left="0"/>
        <w:jc w:val="both"/>
      </w:pPr>
      <w:r>
        <w:rPr>
          <w:rFonts w:ascii="Times New Roman"/>
          <w:b w:val="false"/>
          <w:i w:val="false"/>
          <w:color w:val="000000"/>
          <w:sz w:val="28"/>
        </w:rPr>
        <w:t>
      1. "Қарабалық ауданы әкімдігінің ауыл шаруашылық бөлімі" мемлекеттік мекемесі (бұдан әрі – "Қарабалық ауданы әкімдігінің ауыл шаруашылық бөлімі" ММ) ауыл шаруашылығы саласында басшылықты жүзеге асыратын Қазақстан Республикасының мемлекеттік органы болып табылады.</w:t>
      </w:r>
    </w:p>
    <w:bookmarkEnd w:id="13"/>
    <w:bookmarkStart w:name="z23" w:id="14"/>
    <w:p>
      <w:pPr>
        <w:spacing w:after="0"/>
        <w:ind w:left="0"/>
        <w:jc w:val="both"/>
      </w:pPr>
      <w:r>
        <w:rPr>
          <w:rFonts w:ascii="Times New Roman"/>
          <w:b w:val="false"/>
          <w:i w:val="false"/>
          <w:color w:val="000000"/>
          <w:sz w:val="28"/>
        </w:rPr>
        <w:t>
      2. "Қарабалық ауданы әкiмдігінің ауыл шаруашылық бөлімі" ММ ведомстволары жоқ.</w:t>
      </w:r>
    </w:p>
    <w:bookmarkEnd w:id="14"/>
    <w:bookmarkStart w:name="z24" w:id="15"/>
    <w:p>
      <w:pPr>
        <w:spacing w:after="0"/>
        <w:ind w:left="0"/>
        <w:jc w:val="both"/>
      </w:pPr>
      <w:r>
        <w:rPr>
          <w:rFonts w:ascii="Times New Roman"/>
          <w:b w:val="false"/>
          <w:i w:val="false"/>
          <w:color w:val="000000"/>
          <w:sz w:val="28"/>
        </w:rPr>
        <w:t xml:space="preserve">
      3. "Қарабалық ауданы әкімдігінің ауыл шаруашылық бөлімі"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5"/>
    <w:bookmarkStart w:name="z25" w:id="16"/>
    <w:p>
      <w:pPr>
        <w:spacing w:after="0"/>
        <w:ind w:left="0"/>
        <w:jc w:val="both"/>
      </w:pPr>
      <w:r>
        <w:rPr>
          <w:rFonts w:ascii="Times New Roman"/>
          <w:b w:val="false"/>
          <w:i w:val="false"/>
          <w:color w:val="000000"/>
          <w:sz w:val="28"/>
        </w:rPr>
        <w:t>
      4. "Қарабалық ауданы әкiмдігінің ауыл шаруашылық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Республикасының бюджет заңнамасына сәйкес қазынашылық органдарында шоттарына ие.</w:t>
      </w:r>
    </w:p>
    <w:bookmarkEnd w:id="16"/>
    <w:bookmarkStart w:name="z26" w:id="17"/>
    <w:p>
      <w:pPr>
        <w:spacing w:after="0"/>
        <w:ind w:left="0"/>
        <w:jc w:val="both"/>
      </w:pPr>
      <w:r>
        <w:rPr>
          <w:rFonts w:ascii="Times New Roman"/>
          <w:b w:val="false"/>
          <w:i w:val="false"/>
          <w:color w:val="000000"/>
          <w:sz w:val="28"/>
        </w:rPr>
        <w:t>
      5. "Қарабалық ауданы әкiмдігінің ауыл шаруашылық бөлімі" ММ азаматтық-құқықтық қарым-қатынасқа өз атынан енеді.</w:t>
      </w:r>
    </w:p>
    <w:bookmarkEnd w:id="17"/>
    <w:bookmarkStart w:name="z27" w:id="18"/>
    <w:p>
      <w:pPr>
        <w:spacing w:after="0"/>
        <w:ind w:left="0"/>
        <w:jc w:val="both"/>
      </w:pPr>
      <w:r>
        <w:rPr>
          <w:rFonts w:ascii="Times New Roman"/>
          <w:b w:val="false"/>
          <w:i w:val="false"/>
          <w:color w:val="000000"/>
          <w:sz w:val="28"/>
        </w:rPr>
        <w:t xml:space="preserve">
      6. "Қарабалық ауданы әкімдігінің ауыл шаруашылық бөлімі" ММ, егер оған Қазақстан Республикасының заңнамасына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уәкілеттік берілген болса, мемлекет атынан азаматтық-құқықтық қатынастардың тарапы болуға құқығы бар.</w:t>
      </w:r>
    </w:p>
    <w:bookmarkEnd w:id="18"/>
    <w:bookmarkStart w:name="z28" w:id="19"/>
    <w:p>
      <w:pPr>
        <w:spacing w:after="0"/>
        <w:ind w:left="0"/>
        <w:jc w:val="both"/>
      </w:pPr>
      <w:r>
        <w:rPr>
          <w:rFonts w:ascii="Times New Roman"/>
          <w:b w:val="false"/>
          <w:i w:val="false"/>
          <w:color w:val="000000"/>
          <w:sz w:val="28"/>
        </w:rPr>
        <w:t>
      7. "Қарабалық ауданы әкiмдігінің ауыл шаруашылық бөлімі" ММ өз құзыретінің мәселелері бойынша заңнамада белгіленген тәртіппен "Қарабалық ауданы әкiмдігінің ауыл шаруашылық бөлімі" ММ басшысының бұйрықтарымен және Қазақстан Республикасының заңнамасында көзделген басқа да актілермен рәсімделетін шешімдер қабылдайды.</w:t>
      </w:r>
    </w:p>
    <w:bookmarkEnd w:id="19"/>
    <w:bookmarkStart w:name="z29" w:id="20"/>
    <w:p>
      <w:pPr>
        <w:spacing w:after="0"/>
        <w:ind w:left="0"/>
        <w:jc w:val="both"/>
      </w:pPr>
      <w:r>
        <w:rPr>
          <w:rFonts w:ascii="Times New Roman"/>
          <w:b w:val="false"/>
          <w:i w:val="false"/>
          <w:color w:val="000000"/>
          <w:sz w:val="28"/>
        </w:rPr>
        <w:t xml:space="preserve">
      8. "Қарабалық ауданы әкімдігінің ауыл шаруашылық бөлімі" ММ құрылымы мен штат санының лимиті Қазақстан Республикасының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bookmarkEnd w:id="20"/>
    <w:bookmarkStart w:name="z30" w:id="21"/>
    <w:p>
      <w:pPr>
        <w:spacing w:after="0"/>
        <w:ind w:left="0"/>
        <w:jc w:val="both"/>
      </w:pPr>
      <w:r>
        <w:rPr>
          <w:rFonts w:ascii="Times New Roman"/>
          <w:b w:val="false"/>
          <w:i w:val="false"/>
          <w:color w:val="000000"/>
          <w:sz w:val="28"/>
        </w:rPr>
        <w:t>
      9. Заңды тұлғаның орналасқан орны: 110900, Қазақстан Республикасы, Қостанай облысы, Қарабалық ауданы, Қарабалық кенті, Космонавтар көшесі, 31.</w:t>
      </w:r>
    </w:p>
    <w:bookmarkEnd w:id="21"/>
    <w:bookmarkStart w:name="z31" w:id="22"/>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"Қарабалық ауданы әкімдігінің ауыл шаруашылық бөлімі" ММ құрылтай құжаты болып табылады.</w:t>
      </w:r>
    </w:p>
    <w:bookmarkEnd w:id="22"/>
    <w:bookmarkStart w:name="z32" w:id="23"/>
    <w:p>
      <w:pPr>
        <w:spacing w:after="0"/>
        <w:ind w:left="0"/>
        <w:jc w:val="both"/>
      </w:pPr>
      <w:r>
        <w:rPr>
          <w:rFonts w:ascii="Times New Roman"/>
          <w:b w:val="false"/>
          <w:i w:val="false"/>
          <w:color w:val="000000"/>
          <w:sz w:val="28"/>
        </w:rPr>
        <w:t>
      11. "Қарабалық ауданы әкімдігінің ауыл шаруашылық бөлімі" ММ қызметін қаржыландыру Қазақстан Республикасының бюджет заңнамасына сәйкес жергілікті бюджеттен жүзеге асырылады.</w:t>
      </w:r>
    </w:p>
    <w:bookmarkEnd w:id="23"/>
    <w:bookmarkStart w:name="z33" w:id="24"/>
    <w:p>
      <w:pPr>
        <w:spacing w:after="0"/>
        <w:ind w:left="0"/>
        <w:jc w:val="both"/>
      </w:pPr>
      <w:r>
        <w:rPr>
          <w:rFonts w:ascii="Times New Roman"/>
          <w:b w:val="false"/>
          <w:i w:val="false"/>
          <w:color w:val="000000"/>
          <w:sz w:val="28"/>
        </w:rPr>
        <w:t>
      12. "Қарабалық ауданы әкімдігінің ауыл шаруашылық бөлімі" ММ "Қарабалық ауданы әкімдігінің ауыл шаруашылық бөлімі" ММ өкілеттігі болып табылатын міндеттерді орындау тұрғысында кәсіпкерлік субъектілерімен шарттық қатынастарға түсуге тыйым салынады.</w:t>
      </w:r>
    </w:p>
    <w:bookmarkEnd w:id="24"/>
    <w:bookmarkStart w:name="z34" w:id="25"/>
    <w:p>
      <w:pPr>
        <w:spacing w:after="0"/>
        <w:ind w:left="0"/>
        <w:jc w:val="both"/>
      </w:pPr>
      <w:r>
        <w:rPr>
          <w:rFonts w:ascii="Times New Roman"/>
          <w:b w:val="false"/>
          <w:i w:val="false"/>
          <w:color w:val="000000"/>
          <w:sz w:val="28"/>
        </w:rPr>
        <w:t>
      Егер "Қарабалық ауданы әкімдігінің ауыл шаруашылық бөлімі" ММ заңнамалық актілермен табыс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5"/>
    <w:bookmarkStart w:name="z35" w:id="26"/>
    <w:p>
      <w:pPr>
        <w:spacing w:after="0"/>
        <w:ind w:left="0"/>
        <w:jc w:val="left"/>
      </w:pPr>
      <w:r>
        <w:rPr>
          <w:rFonts w:ascii="Times New Roman"/>
          <w:b/>
          <w:i w:val="false"/>
          <w:color w:val="000000"/>
        </w:rPr>
        <w:t xml:space="preserve"> 2. Мемлекеттік органның міндеттері мен өкілеттіктері</w:t>
      </w:r>
    </w:p>
    <w:bookmarkEnd w:id="26"/>
    <w:bookmarkStart w:name="z36" w:id="27"/>
    <w:p>
      <w:pPr>
        <w:spacing w:after="0"/>
        <w:ind w:left="0"/>
        <w:jc w:val="both"/>
      </w:pPr>
      <w:r>
        <w:rPr>
          <w:rFonts w:ascii="Times New Roman"/>
          <w:b w:val="false"/>
          <w:i w:val="false"/>
          <w:color w:val="000000"/>
          <w:sz w:val="28"/>
        </w:rPr>
        <w:t>
      13. Міндеттері:</w:t>
      </w:r>
    </w:p>
    <w:bookmarkEnd w:id="27"/>
    <w:bookmarkStart w:name="z37" w:id="28"/>
    <w:p>
      <w:pPr>
        <w:spacing w:after="0"/>
        <w:ind w:left="0"/>
        <w:jc w:val="both"/>
      </w:pPr>
      <w:r>
        <w:rPr>
          <w:rFonts w:ascii="Times New Roman"/>
          <w:b w:val="false"/>
          <w:i w:val="false"/>
          <w:color w:val="000000"/>
          <w:sz w:val="28"/>
        </w:rPr>
        <w:t>
      1) ауданның аграрлық секторы және кәсіпкерлік субъектілерінің ұтымды әрі тиімді жұмыс істеуін қамтамасыз ету;</w:t>
      </w:r>
    </w:p>
    <w:bookmarkEnd w:id="28"/>
    <w:bookmarkStart w:name="z38" w:id="29"/>
    <w:p>
      <w:pPr>
        <w:spacing w:after="0"/>
        <w:ind w:left="0"/>
        <w:jc w:val="both"/>
      </w:pPr>
      <w:r>
        <w:rPr>
          <w:rFonts w:ascii="Times New Roman"/>
          <w:b w:val="false"/>
          <w:i w:val="false"/>
          <w:color w:val="000000"/>
          <w:sz w:val="28"/>
        </w:rPr>
        <w:t>
      2) агроөнеркәсіптік кешенді және ауылдық аумақтарды дамыту саласындағы мемлекеттік саясатты іске асыру.</w:t>
      </w:r>
    </w:p>
    <w:bookmarkEnd w:id="29"/>
    <w:bookmarkStart w:name="z39" w:id="30"/>
    <w:p>
      <w:pPr>
        <w:spacing w:after="0"/>
        <w:ind w:left="0"/>
        <w:jc w:val="both"/>
      </w:pPr>
      <w:r>
        <w:rPr>
          <w:rFonts w:ascii="Times New Roman"/>
          <w:b w:val="false"/>
          <w:i w:val="false"/>
          <w:color w:val="000000"/>
          <w:sz w:val="28"/>
        </w:rPr>
        <w:t>
      14. Өкілеттіктері:</w:t>
      </w:r>
    </w:p>
    <w:bookmarkEnd w:id="30"/>
    <w:bookmarkStart w:name="z40" w:id="31"/>
    <w:p>
      <w:pPr>
        <w:spacing w:after="0"/>
        <w:ind w:left="0"/>
        <w:jc w:val="both"/>
      </w:pPr>
      <w:r>
        <w:rPr>
          <w:rFonts w:ascii="Times New Roman"/>
          <w:b w:val="false"/>
          <w:i w:val="false"/>
          <w:color w:val="000000"/>
          <w:sz w:val="28"/>
        </w:rPr>
        <w:t>
      1) құқықтары:</w:t>
      </w:r>
    </w:p>
    <w:bookmarkEnd w:id="31"/>
    <w:bookmarkStart w:name="z41" w:id="32"/>
    <w:p>
      <w:pPr>
        <w:spacing w:after="0"/>
        <w:ind w:left="0"/>
        <w:jc w:val="both"/>
      </w:pPr>
      <w:r>
        <w:rPr>
          <w:rFonts w:ascii="Times New Roman"/>
          <w:b w:val="false"/>
          <w:i w:val="false"/>
          <w:color w:val="000000"/>
          <w:sz w:val="28"/>
        </w:rPr>
        <w:t>
      - өз қызметін басқа мемлекеттік басқару, атқарушы билік және жергілікті өзін-өзі басқару органдарымен өзара іс - қимылда жүзеге асыру;</w:t>
      </w:r>
    </w:p>
    <w:bookmarkEnd w:id="32"/>
    <w:bookmarkStart w:name="z42" w:id="33"/>
    <w:p>
      <w:pPr>
        <w:spacing w:after="0"/>
        <w:ind w:left="0"/>
        <w:jc w:val="both"/>
      </w:pPr>
      <w:r>
        <w:rPr>
          <w:rFonts w:ascii="Times New Roman"/>
          <w:b w:val="false"/>
          <w:i w:val="false"/>
          <w:color w:val="000000"/>
          <w:sz w:val="28"/>
        </w:rPr>
        <w:t>
      - өз құзыреті шегінде мемлекеттік органдардан, лауазымды тұлғалардан және басқа да ұйымдардан қажетті ақпаратты, құжаттарды және өзге де материалдарды сұрату және алу;</w:t>
      </w:r>
    </w:p>
    <w:bookmarkEnd w:id="33"/>
    <w:bookmarkStart w:name="z43" w:id="34"/>
    <w:p>
      <w:pPr>
        <w:spacing w:after="0"/>
        <w:ind w:left="0"/>
        <w:jc w:val="both"/>
      </w:pPr>
      <w:r>
        <w:rPr>
          <w:rFonts w:ascii="Times New Roman"/>
          <w:b w:val="false"/>
          <w:i w:val="false"/>
          <w:color w:val="000000"/>
          <w:sz w:val="28"/>
        </w:rPr>
        <w:t>
      - Қазақстан Республикасының заңнамасына сәйкес заңды және жеке тұлғалармен шарттар жасасуға, мүліктік және жеке мүліктік емес құқықтарға ие болуға, мемлекеттік органдарда, ұйымдарда өз мүдделерін білдіру;</w:t>
      </w:r>
    </w:p>
    <w:bookmarkEnd w:id="34"/>
    <w:bookmarkStart w:name="z44" w:id="35"/>
    <w:p>
      <w:pPr>
        <w:spacing w:after="0"/>
        <w:ind w:left="0"/>
        <w:jc w:val="both"/>
      </w:pPr>
      <w:r>
        <w:rPr>
          <w:rFonts w:ascii="Times New Roman"/>
          <w:b w:val="false"/>
          <w:i w:val="false"/>
          <w:color w:val="000000"/>
          <w:sz w:val="28"/>
        </w:rPr>
        <w:t>
      - "Қарабалық ауданы әкімдігінің ауыл шаруашылық бөлімі" ММ құзыреті мәселелері бойынша аудан әкімі мен әкімдігі қабылдайтын нормативтік құқықтық актілердің жобалары бойынша ұсыныстар енгізу;</w:t>
      </w:r>
    </w:p>
    <w:bookmarkEnd w:id="35"/>
    <w:bookmarkStart w:name="z45" w:id="36"/>
    <w:p>
      <w:pPr>
        <w:spacing w:after="0"/>
        <w:ind w:left="0"/>
        <w:jc w:val="both"/>
      </w:pPr>
      <w:r>
        <w:rPr>
          <w:rFonts w:ascii="Times New Roman"/>
          <w:b w:val="false"/>
          <w:i w:val="false"/>
          <w:color w:val="000000"/>
          <w:sz w:val="28"/>
        </w:rPr>
        <w:t>
      - Қазақстан Республикасының жергілікті мемлекеттік басқару саласындағы заңнамасына сәйкес өзге де құқықтарды жүзеге асыру.</w:t>
      </w:r>
    </w:p>
    <w:bookmarkEnd w:id="36"/>
    <w:bookmarkStart w:name="z46" w:id="37"/>
    <w:p>
      <w:pPr>
        <w:spacing w:after="0"/>
        <w:ind w:left="0"/>
        <w:jc w:val="both"/>
      </w:pPr>
      <w:r>
        <w:rPr>
          <w:rFonts w:ascii="Times New Roman"/>
          <w:b w:val="false"/>
          <w:i w:val="false"/>
          <w:color w:val="000000"/>
          <w:sz w:val="28"/>
        </w:rPr>
        <w:t>
      2) міндеттері:</w:t>
      </w:r>
    </w:p>
    <w:bookmarkEnd w:id="37"/>
    <w:bookmarkStart w:name="z47" w:id="38"/>
    <w:p>
      <w:pPr>
        <w:spacing w:after="0"/>
        <w:ind w:left="0"/>
        <w:jc w:val="both"/>
      </w:pPr>
      <w:r>
        <w:rPr>
          <w:rFonts w:ascii="Times New Roman"/>
          <w:b w:val="false"/>
          <w:i w:val="false"/>
          <w:color w:val="000000"/>
          <w:sz w:val="28"/>
        </w:rPr>
        <w:t>
      - өз қызметін жүзеге асыру кезінде Қазақстан Республикасы заңнамасының талаптарының сақталуын және орындалуын қамтамасыз ету;</w:t>
      </w:r>
    </w:p>
    <w:bookmarkEnd w:id="38"/>
    <w:bookmarkStart w:name="z48" w:id="39"/>
    <w:p>
      <w:pPr>
        <w:spacing w:after="0"/>
        <w:ind w:left="0"/>
        <w:jc w:val="both"/>
      </w:pPr>
      <w:r>
        <w:rPr>
          <w:rFonts w:ascii="Times New Roman"/>
          <w:b w:val="false"/>
          <w:i w:val="false"/>
          <w:color w:val="000000"/>
          <w:sz w:val="28"/>
        </w:rPr>
        <w:t>
      - Қазақстан Республикасы Президентінің, Үкіметінің және өзге де орталық атқарушы органдарының, сондай-ақ облыс және аудан әкімі мен әкімдігінің актілері мен тапсырмаларын сапалы, мерзімінде орындау;</w:t>
      </w:r>
    </w:p>
    <w:bookmarkEnd w:id="39"/>
    <w:bookmarkStart w:name="z49" w:id="40"/>
    <w:p>
      <w:pPr>
        <w:spacing w:after="0"/>
        <w:ind w:left="0"/>
        <w:jc w:val="both"/>
      </w:pPr>
      <w:r>
        <w:rPr>
          <w:rFonts w:ascii="Times New Roman"/>
          <w:b w:val="false"/>
          <w:i w:val="false"/>
          <w:color w:val="000000"/>
          <w:sz w:val="28"/>
        </w:rPr>
        <w:t>
      - Мемлекеттік қызмет көрсету ережелері мен стандарттарының қолжетімділігін қамтамасыз ету;</w:t>
      </w:r>
    </w:p>
    <w:bookmarkEnd w:id="40"/>
    <w:bookmarkStart w:name="z50" w:id="41"/>
    <w:p>
      <w:pPr>
        <w:spacing w:after="0"/>
        <w:ind w:left="0"/>
        <w:jc w:val="both"/>
      </w:pPr>
      <w:r>
        <w:rPr>
          <w:rFonts w:ascii="Times New Roman"/>
          <w:b w:val="false"/>
          <w:i w:val="false"/>
          <w:color w:val="000000"/>
          <w:sz w:val="28"/>
        </w:rPr>
        <w:t>
      - Мемлекеттік қызмет көрсету тәртібі туралы Мемлекеттік қызмет тұтынушыларының хабардар болуын қамтамасыз ету;</w:t>
      </w:r>
    </w:p>
    <w:bookmarkEnd w:id="41"/>
    <w:bookmarkStart w:name="z51" w:id="42"/>
    <w:p>
      <w:pPr>
        <w:spacing w:after="0"/>
        <w:ind w:left="0"/>
        <w:jc w:val="both"/>
      </w:pPr>
      <w:r>
        <w:rPr>
          <w:rFonts w:ascii="Times New Roman"/>
          <w:b w:val="false"/>
          <w:i w:val="false"/>
          <w:color w:val="000000"/>
          <w:sz w:val="28"/>
        </w:rPr>
        <w:t>
      - мемлекеттік қызметтер көрсету сапасын бағалау және мемлекеттік қызметтер көрсету сапасын бақылау жөніндегі уәкілетті органға, мемлекеттік қызметтер көрсету сапасын бағалауды жүргізу үшін ақпараттандыру саласындағы уәкілетті органға тиісті ақпарат беру;</w:t>
      </w:r>
    </w:p>
    <w:bookmarkEnd w:id="42"/>
    <w:bookmarkStart w:name="z52" w:id="43"/>
    <w:p>
      <w:pPr>
        <w:spacing w:after="0"/>
        <w:ind w:left="0"/>
        <w:jc w:val="both"/>
      </w:pPr>
      <w:r>
        <w:rPr>
          <w:rFonts w:ascii="Times New Roman"/>
          <w:b w:val="false"/>
          <w:i w:val="false"/>
          <w:color w:val="000000"/>
          <w:sz w:val="28"/>
        </w:rPr>
        <w:t>
      - Қазақстан Республикасының жергілікті мемлекеттік басқару саласындағы заңнамасына сәйкес өзге де міндеттерді жүзеге асыру.</w:t>
      </w:r>
    </w:p>
    <w:bookmarkEnd w:id="43"/>
    <w:bookmarkStart w:name="z53" w:id="44"/>
    <w:p>
      <w:pPr>
        <w:spacing w:after="0"/>
        <w:ind w:left="0"/>
        <w:jc w:val="both"/>
      </w:pPr>
      <w:r>
        <w:rPr>
          <w:rFonts w:ascii="Times New Roman"/>
          <w:b w:val="false"/>
          <w:i w:val="false"/>
          <w:color w:val="000000"/>
          <w:sz w:val="28"/>
        </w:rPr>
        <w:t>
      15. Функциялары:</w:t>
      </w:r>
    </w:p>
    <w:bookmarkEnd w:id="44"/>
    <w:bookmarkStart w:name="z54" w:id="45"/>
    <w:p>
      <w:pPr>
        <w:spacing w:after="0"/>
        <w:ind w:left="0"/>
        <w:jc w:val="both"/>
      </w:pPr>
      <w:r>
        <w:rPr>
          <w:rFonts w:ascii="Times New Roman"/>
          <w:b w:val="false"/>
          <w:i w:val="false"/>
          <w:color w:val="000000"/>
          <w:sz w:val="28"/>
        </w:rPr>
        <w:t>
      1) Қазақстан Республикасының осы саладағы заңнамасына сәйкес агроөнеркәсіптік кешен субъектілерін мемлекеттік қолдауды жүзеге асыру;</w:t>
      </w:r>
    </w:p>
    <w:bookmarkEnd w:id="45"/>
    <w:bookmarkStart w:name="z55" w:id="46"/>
    <w:p>
      <w:pPr>
        <w:spacing w:after="0"/>
        <w:ind w:left="0"/>
        <w:jc w:val="both"/>
      </w:pPr>
      <w:r>
        <w:rPr>
          <w:rFonts w:ascii="Times New Roman"/>
          <w:b w:val="false"/>
          <w:i w:val="false"/>
          <w:color w:val="000000"/>
          <w:sz w:val="28"/>
        </w:rPr>
        <w:t>
      2) агроөнеркәсіптік кешенді дамыту саласында мемлекеттік техникалық инспекцияны жүзеге асыру;</w:t>
      </w:r>
    </w:p>
    <w:bookmarkEnd w:id="46"/>
    <w:bookmarkStart w:name="z56" w:id="47"/>
    <w:p>
      <w:pPr>
        <w:spacing w:after="0"/>
        <w:ind w:left="0"/>
        <w:jc w:val="both"/>
      </w:pPr>
      <w:r>
        <w:rPr>
          <w:rFonts w:ascii="Times New Roman"/>
          <w:b w:val="false"/>
          <w:i w:val="false"/>
          <w:color w:val="000000"/>
          <w:sz w:val="28"/>
        </w:rPr>
        <w:t>
      3) ауылдық аумақтардың дамуына мониторинг жүргізу;</w:t>
      </w:r>
    </w:p>
    <w:bookmarkEnd w:id="47"/>
    <w:bookmarkStart w:name="z57" w:id="48"/>
    <w:p>
      <w:pPr>
        <w:spacing w:after="0"/>
        <w:ind w:left="0"/>
        <w:jc w:val="both"/>
      </w:pPr>
      <w:r>
        <w:rPr>
          <w:rFonts w:ascii="Times New Roman"/>
          <w:b w:val="false"/>
          <w:i w:val="false"/>
          <w:color w:val="000000"/>
          <w:sz w:val="28"/>
        </w:rPr>
        <w:t>
      4) агроөнеркәсіптік кешен және ауылдық аумақтар саласында жедел ақпарат жинауды жүргізу және оны облыстың жергілікті атқарушы органына (әкімдігіне) беру;</w:t>
      </w:r>
    </w:p>
    <w:bookmarkEnd w:id="48"/>
    <w:bookmarkStart w:name="z58" w:id="49"/>
    <w:p>
      <w:pPr>
        <w:spacing w:after="0"/>
        <w:ind w:left="0"/>
        <w:jc w:val="both"/>
      </w:pPr>
      <w:r>
        <w:rPr>
          <w:rFonts w:ascii="Times New Roman"/>
          <w:b w:val="false"/>
          <w:i w:val="false"/>
          <w:color w:val="000000"/>
          <w:sz w:val="28"/>
        </w:rPr>
        <w:t xml:space="preserve">
      5) Қазақстан Республикасының "Мемлекеттік қызметтер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қызметтер көрсету, мемлекеттік қызметтер көрсетудің сапасын, қолжетімділігін арттыруды қамтамасыз ету;</w:t>
      </w:r>
    </w:p>
    <w:bookmarkEnd w:id="49"/>
    <w:bookmarkStart w:name="z59" w:id="50"/>
    <w:p>
      <w:pPr>
        <w:spacing w:after="0"/>
        <w:ind w:left="0"/>
        <w:jc w:val="both"/>
      </w:pPr>
      <w:r>
        <w:rPr>
          <w:rFonts w:ascii="Times New Roman"/>
          <w:b w:val="false"/>
          <w:i w:val="false"/>
          <w:color w:val="000000"/>
          <w:sz w:val="28"/>
        </w:rPr>
        <w:t>
      6) тиісті әкімшілік-аумақтық бірлікте асыл тұқымды малдардың мемлекеттік тіркелімін жүргізу үшін деректер жинауды жүзеге асыру;</w:t>
      </w:r>
    </w:p>
    <w:bookmarkEnd w:id="50"/>
    <w:bookmarkStart w:name="z60" w:id="51"/>
    <w:p>
      <w:pPr>
        <w:spacing w:after="0"/>
        <w:ind w:left="0"/>
        <w:jc w:val="both"/>
      </w:pPr>
      <w:r>
        <w:rPr>
          <w:rFonts w:ascii="Times New Roman"/>
          <w:b w:val="false"/>
          <w:i w:val="false"/>
          <w:color w:val="000000"/>
          <w:sz w:val="28"/>
        </w:rPr>
        <w:t>
      7) жеке және заңды тұлғалардың өтініштерін есепке алуды және қарауды қамтамасыз ету, басшының және басшының орынбасарының жеке және заңды тұлғалардың өкілдерін жеке қабылдауын жүргізуді ұйымдастыру;</w:t>
      </w:r>
    </w:p>
    <w:bookmarkEnd w:id="51"/>
    <w:bookmarkStart w:name="z61" w:id="52"/>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агроөнеркәсіптік кешенді және ауылдық елді мекендерді дамытуды мемлекеттік реттеу саласындағы заңнамасымен жергілікті атқарушы органдарға жүктелетін өзге де өкілеттіктерді жүзеге асыру.</w:t>
      </w:r>
    </w:p>
    <w:bookmarkEnd w:id="52"/>
    <w:bookmarkStart w:name="z62" w:id="53"/>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53"/>
    <w:bookmarkStart w:name="z63" w:id="54"/>
    <w:p>
      <w:pPr>
        <w:spacing w:after="0"/>
        <w:ind w:left="0"/>
        <w:jc w:val="both"/>
      </w:pPr>
      <w:r>
        <w:rPr>
          <w:rFonts w:ascii="Times New Roman"/>
          <w:b w:val="false"/>
          <w:i w:val="false"/>
          <w:color w:val="000000"/>
          <w:sz w:val="28"/>
        </w:rPr>
        <w:t>
      16. "Қарабалық ауданы әкімдігінің ауыл шаруашылық бөлімі" ММ басшылығын "Қарабалық ауданының ауыл шаруашылық бөлімі" ММ-не жүктелген міндеттердің орындалуына және оның өз өкілеттіктерін жүзеге асыруына дербес жауапты болатын бірінші басшы жүзеге асырады.</w:t>
      </w:r>
    </w:p>
    <w:bookmarkEnd w:id="54"/>
    <w:bookmarkStart w:name="z64" w:id="55"/>
    <w:p>
      <w:pPr>
        <w:spacing w:after="0"/>
        <w:ind w:left="0"/>
        <w:jc w:val="both"/>
      </w:pPr>
      <w:r>
        <w:rPr>
          <w:rFonts w:ascii="Times New Roman"/>
          <w:b w:val="false"/>
          <w:i w:val="false"/>
          <w:color w:val="000000"/>
          <w:sz w:val="28"/>
        </w:rPr>
        <w:t>
      17. "Қарабалық ауданы әкімдігінің ауыл шаруашылық бөлімі" ММ бірінші басшысы Қазақстан Республикасының еңбек заңнамасына және "Қазақстан Республикасының мемлекеттік қызметі туралы" Қазақстан Республикасының Заңына сәйкес қызметке тағайындалады және қызметтен босатылады.</w:t>
      </w:r>
    </w:p>
    <w:bookmarkEnd w:id="55"/>
    <w:bookmarkStart w:name="z65" w:id="56"/>
    <w:p>
      <w:pPr>
        <w:spacing w:after="0"/>
        <w:ind w:left="0"/>
        <w:jc w:val="both"/>
      </w:pPr>
      <w:r>
        <w:rPr>
          <w:rFonts w:ascii="Times New Roman"/>
          <w:b w:val="false"/>
          <w:i w:val="false"/>
          <w:color w:val="000000"/>
          <w:sz w:val="28"/>
        </w:rPr>
        <w:t>
      18. "Қарабалық ауданы әкімдігінің ауыл шаруашылық бөлімі" ММ бірінші басшысының Қазақстан Республикасының еңбек заңнамасына және Қазақстан Республикасының Мемлекеттік қызмет туралы заңнамасына сәйкес қызметке тағайындалатын және қызметтен босатылатын орынбасары болады.</w:t>
      </w:r>
    </w:p>
    <w:bookmarkEnd w:id="56"/>
    <w:bookmarkStart w:name="z66" w:id="57"/>
    <w:p>
      <w:pPr>
        <w:spacing w:after="0"/>
        <w:ind w:left="0"/>
        <w:jc w:val="both"/>
      </w:pPr>
      <w:r>
        <w:rPr>
          <w:rFonts w:ascii="Times New Roman"/>
          <w:b w:val="false"/>
          <w:i w:val="false"/>
          <w:color w:val="000000"/>
          <w:sz w:val="28"/>
        </w:rPr>
        <w:t>
      19. "Қарабалық ауданы әкiмдігінің ауыл шаруашылық бөлімі" ММ бірінші басшысының өкілеттігі:</w:t>
      </w:r>
    </w:p>
    <w:bookmarkEnd w:id="57"/>
    <w:bookmarkStart w:name="z67" w:id="58"/>
    <w:p>
      <w:pPr>
        <w:spacing w:after="0"/>
        <w:ind w:left="0"/>
        <w:jc w:val="both"/>
      </w:pPr>
      <w:r>
        <w:rPr>
          <w:rFonts w:ascii="Times New Roman"/>
          <w:b w:val="false"/>
          <w:i w:val="false"/>
          <w:color w:val="000000"/>
          <w:sz w:val="28"/>
        </w:rPr>
        <w:t>
      1) "Қарабалық ауданы әкiмдігінің ауыл шаруашылық бөлімі" ММ басшысының орынбасары мен бөлім жұмысшыларының функционалдық міндеттерін анықтайды;</w:t>
      </w:r>
    </w:p>
    <w:bookmarkEnd w:id="58"/>
    <w:bookmarkStart w:name="z68" w:id="59"/>
    <w:p>
      <w:pPr>
        <w:spacing w:after="0"/>
        <w:ind w:left="0"/>
        <w:jc w:val="both"/>
      </w:pPr>
      <w:r>
        <w:rPr>
          <w:rFonts w:ascii="Times New Roman"/>
          <w:b w:val="false"/>
          <w:i w:val="false"/>
          <w:color w:val="000000"/>
          <w:sz w:val="28"/>
        </w:rPr>
        <w:t>
      2) бекітілген заңнамалық тәртіпке сәйкес "Қарабалық ауданы әкiмдігінің ауыл шаруашылық бөлімі" ММ жұмысшыларын лауазымға тағайындайды және орнынан босатады;</w:t>
      </w:r>
    </w:p>
    <w:bookmarkEnd w:id="59"/>
    <w:bookmarkStart w:name="z69" w:id="60"/>
    <w:p>
      <w:pPr>
        <w:spacing w:after="0"/>
        <w:ind w:left="0"/>
        <w:jc w:val="both"/>
      </w:pPr>
      <w:r>
        <w:rPr>
          <w:rFonts w:ascii="Times New Roman"/>
          <w:b w:val="false"/>
          <w:i w:val="false"/>
          <w:color w:val="000000"/>
          <w:sz w:val="28"/>
        </w:rPr>
        <w:t>
      3) заңда белгіленген тәртіппен көтермелеу, материалдық көмек көрсету, тәртіптік жаза қолдану мәселелерін шешеді;</w:t>
      </w:r>
    </w:p>
    <w:bookmarkEnd w:id="60"/>
    <w:bookmarkStart w:name="z70" w:id="61"/>
    <w:p>
      <w:pPr>
        <w:spacing w:after="0"/>
        <w:ind w:left="0"/>
        <w:jc w:val="both"/>
      </w:pPr>
      <w:r>
        <w:rPr>
          <w:rFonts w:ascii="Times New Roman"/>
          <w:b w:val="false"/>
          <w:i w:val="false"/>
          <w:color w:val="000000"/>
          <w:sz w:val="28"/>
        </w:rPr>
        <w:t>
      4) сенімхатсыз "Қарабалық ауданы әкiмдігінің ауыл шаруашылық бөлімі" ММ атынан әрекет етеді;</w:t>
      </w:r>
    </w:p>
    <w:bookmarkEnd w:id="61"/>
    <w:bookmarkStart w:name="z71" w:id="62"/>
    <w:p>
      <w:pPr>
        <w:spacing w:after="0"/>
        <w:ind w:left="0"/>
        <w:jc w:val="both"/>
      </w:pPr>
      <w:r>
        <w:rPr>
          <w:rFonts w:ascii="Times New Roman"/>
          <w:b w:val="false"/>
          <w:i w:val="false"/>
          <w:color w:val="000000"/>
          <w:sz w:val="28"/>
        </w:rPr>
        <w:t>
      5) қолданыстағы заңнамаға сәйкес мемлекеттік органдармен және басқа да ұйымдармен өзара қатынастарда "Қарабалық ауданы әкiмдігінің ауыл шаруашылық бөлімі" ММ таныстырады;</w:t>
      </w:r>
    </w:p>
    <w:bookmarkEnd w:id="62"/>
    <w:bookmarkStart w:name="z72" w:id="63"/>
    <w:p>
      <w:pPr>
        <w:spacing w:after="0"/>
        <w:ind w:left="0"/>
        <w:jc w:val="both"/>
      </w:pPr>
      <w:r>
        <w:rPr>
          <w:rFonts w:ascii="Times New Roman"/>
          <w:b w:val="false"/>
          <w:i w:val="false"/>
          <w:color w:val="000000"/>
          <w:sz w:val="28"/>
        </w:rPr>
        <w:t>
      6) штаттық кестесін және құрылымын, міндеттер мен төлемдер бойынша "Қарабалық ауданы әкiмдігінің ауыл шаруашылық бөлімі" ММ қаржыландыру жоспарын бекітеді, бұйрықтар шығарады және орындауға міндетті тапсырмалар береді;</w:t>
      </w:r>
    </w:p>
    <w:bookmarkEnd w:id="63"/>
    <w:bookmarkStart w:name="z73" w:id="64"/>
    <w:p>
      <w:pPr>
        <w:spacing w:after="0"/>
        <w:ind w:left="0"/>
        <w:jc w:val="both"/>
      </w:pPr>
      <w:r>
        <w:rPr>
          <w:rFonts w:ascii="Times New Roman"/>
          <w:b w:val="false"/>
          <w:i w:val="false"/>
          <w:color w:val="000000"/>
          <w:sz w:val="28"/>
        </w:rPr>
        <w:t>
      7) мекемеде өтетін жемқорлыққа қарсы әрекет бойынша жұмыс үшін жеке түрде жауапты болады;</w:t>
      </w:r>
    </w:p>
    <w:bookmarkEnd w:id="64"/>
    <w:bookmarkStart w:name="z74" w:id="65"/>
    <w:p>
      <w:pPr>
        <w:spacing w:after="0"/>
        <w:ind w:left="0"/>
        <w:jc w:val="both"/>
      </w:pPr>
      <w:r>
        <w:rPr>
          <w:rFonts w:ascii="Times New Roman"/>
          <w:b w:val="false"/>
          <w:i w:val="false"/>
          <w:color w:val="000000"/>
          <w:sz w:val="28"/>
        </w:rPr>
        <w:t>
      8) Қазақстан Республикасының мемлекеттік қызмет туралы заңнамасына сәйкес өзге де өкілеттіктерді жүзеге асырады.</w:t>
      </w:r>
    </w:p>
    <w:bookmarkEnd w:id="65"/>
    <w:bookmarkStart w:name="z75" w:id="66"/>
    <w:p>
      <w:pPr>
        <w:spacing w:after="0"/>
        <w:ind w:left="0"/>
        <w:jc w:val="both"/>
      </w:pPr>
      <w:r>
        <w:rPr>
          <w:rFonts w:ascii="Times New Roman"/>
          <w:b w:val="false"/>
          <w:i w:val="false"/>
          <w:color w:val="000000"/>
          <w:sz w:val="28"/>
        </w:rPr>
        <w:t>
      "Қарабалық ауданы әкімдігінің ауыл шаруашылық бөлімі" ММ бірінші басшысының өкілеттіктерін ол болмаған кезеңде қолданыстағы заңнамаға сәйкес оны алмастыратын тұлға орындайды.</w:t>
      </w:r>
    </w:p>
    <w:bookmarkEnd w:id="66"/>
    <w:bookmarkStart w:name="z76" w:id="67"/>
    <w:p>
      <w:pPr>
        <w:spacing w:after="0"/>
        <w:ind w:left="0"/>
        <w:jc w:val="both"/>
      </w:pPr>
      <w:r>
        <w:rPr>
          <w:rFonts w:ascii="Times New Roman"/>
          <w:b w:val="false"/>
          <w:i w:val="false"/>
          <w:color w:val="000000"/>
          <w:sz w:val="28"/>
        </w:rPr>
        <w:t>
      20. Бірінші басшы өз орынбасарының өкілеттіктерін Қазақстан Республикасының мемлекеттік қызмет туралы қолданыстағы заңнамасына сәйкес айқындайды.</w:t>
      </w:r>
    </w:p>
    <w:bookmarkEnd w:id="67"/>
    <w:bookmarkStart w:name="z77" w:id="68"/>
    <w:p>
      <w:pPr>
        <w:spacing w:after="0"/>
        <w:ind w:left="0"/>
        <w:jc w:val="left"/>
      </w:pPr>
      <w:r>
        <w:rPr>
          <w:rFonts w:ascii="Times New Roman"/>
          <w:b/>
          <w:i w:val="false"/>
          <w:color w:val="000000"/>
        </w:rPr>
        <w:t xml:space="preserve"> 4. Мемлекеттік мекеменің мүлігі</w:t>
      </w:r>
    </w:p>
    <w:bookmarkEnd w:id="68"/>
    <w:bookmarkStart w:name="z78" w:id="69"/>
    <w:p>
      <w:pPr>
        <w:spacing w:after="0"/>
        <w:ind w:left="0"/>
        <w:jc w:val="both"/>
      </w:pPr>
      <w:r>
        <w:rPr>
          <w:rFonts w:ascii="Times New Roman"/>
          <w:b w:val="false"/>
          <w:i w:val="false"/>
          <w:color w:val="000000"/>
          <w:sz w:val="28"/>
        </w:rPr>
        <w:t>
      21. "Қарабалық ауданы әкімдігінің ауыл шаруашылық бөлімі" ММ заңнамада көзделген жағдайларда жедел басқару құқығында оқшауланған мүлкі болуы мүмкін.</w:t>
      </w:r>
    </w:p>
    <w:bookmarkEnd w:id="69"/>
    <w:bookmarkStart w:name="z79" w:id="70"/>
    <w:p>
      <w:pPr>
        <w:spacing w:after="0"/>
        <w:ind w:left="0"/>
        <w:jc w:val="both"/>
      </w:pPr>
      <w:r>
        <w:rPr>
          <w:rFonts w:ascii="Times New Roman"/>
          <w:b w:val="false"/>
          <w:i w:val="false"/>
          <w:color w:val="000000"/>
          <w:sz w:val="28"/>
        </w:rPr>
        <w:t>
      "Қарабалық ауданы әкiмдігінің ауыл шаруашылық бөлімі" ММ мүлігі оған жекеменшікпен тапсырылған мүліктің есебінен, оған қоса (қаражат шығындарымен бірге) Қазақстан Республикасының заңнамаларымен тыйым салынбаған жекеменшік көздерінің және қызметінің нәтижесінде пайда болған мүліктің арқасында қалыптасады.</w:t>
      </w:r>
    </w:p>
    <w:bookmarkEnd w:id="70"/>
    <w:bookmarkStart w:name="z80" w:id="71"/>
    <w:p>
      <w:pPr>
        <w:spacing w:after="0"/>
        <w:ind w:left="0"/>
        <w:jc w:val="both"/>
      </w:pPr>
      <w:r>
        <w:rPr>
          <w:rFonts w:ascii="Times New Roman"/>
          <w:b w:val="false"/>
          <w:i w:val="false"/>
          <w:color w:val="000000"/>
          <w:sz w:val="28"/>
        </w:rPr>
        <w:t>
      22. "Қарабалық ауданы әкiмдігінің ауыл шаруашылық бөлімі" ММ бекітілген мүлік коммуналдық жекеменшікке тиесілі болады.</w:t>
      </w:r>
    </w:p>
    <w:bookmarkEnd w:id="71"/>
    <w:bookmarkStart w:name="z81" w:id="72"/>
    <w:p>
      <w:pPr>
        <w:spacing w:after="0"/>
        <w:ind w:left="0"/>
        <w:jc w:val="both"/>
      </w:pPr>
      <w:r>
        <w:rPr>
          <w:rFonts w:ascii="Times New Roman"/>
          <w:b w:val="false"/>
          <w:i w:val="false"/>
          <w:color w:val="000000"/>
          <w:sz w:val="28"/>
        </w:rPr>
        <w:t>
      23. "Қарабалық ауданы әкiмдігінің ауыл шаруашылық бөлімі" ММ, егер басқа мүлік заңнамамамен бекітілмеген болса, оған қаржыландыру жоспары бойынша берілген қаражат есебінен мүліктенуге және басқа тәсілдермен мекемеге бекітілген мүлікке иелік етуге, өздігінен қағажытуға құқығы жоқ.</w:t>
      </w:r>
    </w:p>
    <w:bookmarkEnd w:id="72"/>
    <w:bookmarkStart w:name="z82" w:id="73"/>
    <w:p>
      <w:pPr>
        <w:spacing w:after="0"/>
        <w:ind w:left="0"/>
        <w:jc w:val="left"/>
      </w:pPr>
      <w:r>
        <w:rPr>
          <w:rFonts w:ascii="Times New Roman"/>
          <w:b/>
          <w:i w:val="false"/>
          <w:color w:val="000000"/>
        </w:rPr>
        <w:t xml:space="preserve"> 5. Мемлекеттік мекемені қайта ұйымдастыру және тарату</w:t>
      </w:r>
    </w:p>
    <w:bookmarkEnd w:id="73"/>
    <w:bookmarkStart w:name="z83" w:id="74"/>
    <w:p>
      <w:pPr>
        <w:spacing w:after="0"/>
        <w:ind w:left="0"/>
        <w:jc w:val="both"/>
      </w:pPr>
      <w:r>
        <w:rPr>
          <w:rFonts w:ascii="Times New Roman"/>
          <w:b w:val="false"/>
          <w:i w:val="false"/>
          <w:color w:val="000000"/>
          <w:sz w:val="28"/>
        </w:rPr>
        <w:t>
      24. "Қарабалық ауданы әкімдігінің ауыл шаруашылық бөлімі" ММ қайта ұйымдастыру және тарату Қазақстан Республикасының мемлекеттік мүлік туралы заңнамасына сәйкес жүзеге асырылады.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