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5fbf" w14:textId="d435f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Славен ауылының жеке секторының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Қособа ауылдық округі әкімінің 2022 жылғы 19 мамырдағы № 5 шешімі. Күші жойылды - Қостанай облысы Қарабалық ауданы Қособа ауылдық округі әкімінің 2022 жылғы 19 тамыздағы № 10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Қарабалық ауданы Қособа ауылдық округі әкімінің 19.08.2022 </w:t>
      </w:r>
      <w:r>
        <w:rPr>
          <w:rFonts w:ascii="Times New Roman"/>
          <w:b w:val="false"/>
          <w:i w:val="false"/>
          <w:color w:val="ff0000"/>
          <w:sz w:val="28"/>
        </w:rPr>
        <w:t>№ 10</w:t>
      </w:r>
      <w:r>
        <w:rPr>
          <w:rFonts w:ascii="Times New Roman"/>
          <w:b w:val="false"/>
          <w:i w:val="false"/>
          <w:color w:val="ff0000"/>
          <w:sz w:val="28"/>
        </w:rPr>
        <w:t xml:space="preserve"> шешімімен (алғашкы ресми жарияланған күнінен кейін күнтізбелік он күн өткен соң қолданыска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Занының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Қарабалық аудандық аумақтық инспекциясы" мемлекеттік мекемесі басшысының 2022 жылғы 11 мамырдағы № 01-20/189 ұсынысы негізінде Қособа ауылдық округінің әкімі ШЕШТІМ:</w:t>
      </w:r>
    </w:p>
    <w:bookmarkStart w:name="z5" w:id="1"/>
    <w:p>
      <w:pPr>
        <w:spacing w:after="0"/>
        <w:ind w:left="0"/>
        <w:jc w:val="both"/>
      </w:pPr>
      <w:r>
        <w:rPr>
          <w:rFonts w:ascii="Times New Roman"/>
          <w:b w:val="false"/>
          <w:i w:val="false"/>
          <w:color w:val="000000"/>
          <w:sz w:val="28"/>
        </w:rPr>
        <w:t>
      1. Қостанай облысы Қарабалық ауданы Қособа ауылдық округінің Славен ауылының жеке секторының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 - эпидемиологиялық бақылау комитеті Қостанай облысының санитариялық – эпидемиологиялық бақылау департаменті Қарабалық аудандық санитариялық-эпидемиологиялық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Қарабалық аудандық аумақтық инспекциясы" мемлекеттік мекемесіне (келісім бойынша) анықталған эпизоотия ошағында ветеринариялық-санитариялық қолайлы жағдайға қол жеткізу үшін қажетті санитариялық-эпидемияға қарсы және ветеринариялық-санитариялық іс-шараларды жүргізу ұсынылсын.</w:t>
      </w:r>
    </w:p>
    <w:bookmarkEnd w:id="2"/>
    <w:bookmarkStart w:name="z7" w:id="3"/>
    <w:p>
      <w:pPr>
        <w:spacing w:after="0"/>
        <w:ind w:left="0"/>
        <w:jc w:val="both"/>
      </w:pPr>
      <w:r>
        <w:rPr>
          <w:rFonts w:ascii="Times New Roman"/>
          <w:b w:val="false"/>
          <w:i w:val="false"/>
          <w:color w:val="000000"/>
          <w:sz w:val="28"/>
        </w:rPr>
        <w:t>
      3. "Қособа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күнтізбелік жиырма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Қарабалық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 атымда қалдырамын.</w:t>
      </w:r>
    </w:p>
    <w:bookmarkEnd w:id="6"/>
    <w:bookmarkStart w:name="z11" w:id="7"/>
    <w:p>
      <w:pPr>
        <w:spacing w:after="0"/>
        <w:ind w:left="0"/>
        <w:jc w:val="both"/>
      </w:pPr>
      <w:r>
        <w:rPr>
          <w:rFonts w:ascii="Times New Roman"/>
          <w:b w:val="false"/>
          <w:i w:val="false"/>
          <w:color w:val="000000"/>
          <w:sz w:val="28"/>
        </w:rPr>
        <w:t>
      5. Осы шешім алғашкы ресми жарияланған күнінен кейін күнтізбелік он күн өткен соң қолданыска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Бисекеев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 Ауыл</w:t>
      </w:r>
    </w:p>
    <w:bookmarkEnd w:id="9"/>
    <w:bookmarkStart w:name="z15" w:id="10"/>
    <w:p>
      <w:pPr>
        <w:spacing w:after="0"/>
        <w:ind w:left="0"/>
        <w:jc w:val="both"/>
      </w:pPr>
      <w:r>
        <w:rPr>
          <w:rFonts w:ascii="Times New Roman"/>
          <w:b w:val="false"/>
          <w:i w:val="false"/>
          <w:color w:val="000000"/>
          <w:sz w:val="28"/>
        </w:rPr>
        <w:t>
      шаруашылығы министрлігі</w:t>
      </w:r>
    </w:p>
    <w:bookmarkEnd w:id="10"/>
    <w:bookmarkStart w:name="z16" w:id="11"/>
    <w:p>
      <w:pPr>
        <w:spacing w:after="0"/>
        <w:ind w:left="0"/>
        <w:jc w:val="both"/>
      </w:pPr>
      <w:r>
        <w:rPr>
          <w:rFonts w:ascii="Times New Roman"/>
          <w:b w:val="false"/>
          <w:i w:val="false"/>
          <w:color w:val="000000"/>
          <w:sz w:val="28"/>
        </w:rPr>
        <w:t>
      Ветеринариялық бақылау және</w:t>
      </w:r>
    </w:p>
    <w:bookmarkEnd w:id="11"/>
    <w:bookmarkStart w:name="z17" w:id="12"/>
    <w:p>
      <w:pPr>
        <w:spacing w:after="0"/>
        <w:ind w:left="0"/>
        <w:jc w:val="both"/>
      </w:pPr>
      <w:r>
        <w:rPr>
          <w:rFonts w:ascii="Times New Roman"/>
          <w:b w:val="false"/>
          <w:i w:val="false"/>
          <w:color w:val="000000"/>
          <w:sz w:val="28"/>
        </w:rPr>
        <w:t>
      қадағалау комитетінің Қарабалық</w:t>
      </w:r>
    </w:p>
    <w:bookmarkEnd w:id="12"/>
    <w:bookmarkStart w:name="z18" w:id="13"/>
    <w:p>
      <w:pPr>
        <w:spacing w:after="0"/>
        <w:ind w:left="0"/>
        <w:jc w:val="both"/>
      </w:pPr>
      <w:r>
        <w:rPr>
          <w:rFonts w:ascii="Times New Roman"/>
          <w:b w:val="false"/>
          <w:i w:val="false"/>
          <w:color w:val="000000"/>
          <w:sz w:val="28"/>
        </w:rPr>
        <w:t>
      аудандық аумақтық инспекциясы" ММ</w:t>
      </w:r>
    </w:p>
    <w:bookmarkEnd w:id="13"/>
    <w:bookmarkStart w:name="z19" w:id="14"/>
    <w:p>
      <w:pPr>
        <w:spacing w:after="0"/>
        <w:ind w:left="0"/>
        <w:jc w:val="both"/>
      </w:pPr>
      <w:r>
        <w:rPr>
          <w:rFonts w:ascii="Times New Roman"/>
          <w:b w:val="false"/>
          <w:i w:val="false"/>
          <w:color w:val="000000"/>
          <w:sz w:val="28"/>
        </w:rPr>
        <w:t>
      басшысы</w:t>
      </w:r>
    </w:p>
    <w:bookmarkEnd w:id="14"/>
    <w:bookmarkStart w:name="z20" w:id="15"/>
    <w:p>
      <w:pPr>
        <w:spacing w:after="0"/>
        <w:ind w:left="0"/>
        <w:jc w:val="both"/>
      </w:pPr>
      <w:r>
        <w:rPr>
          <w:rFonts w:ascii="Times New Roman"/>
          <w:b w:val="false"/>
          <w:i w:val="false"/>
          <w:color w:val="000000"/>
          <w:sz w:val="28"/>
        </w:rPr>
        <w:t>
      ________________ М. Балмагамбетова</w:t>
      </w:r>
    </w:p>
    <w:bookmarkEnd w:id="15"/>
    <w:bookmarkStart w:name="z21" w:id="16"/>
    <w:p>
      <w:pPr>
        <w:spacing w:after="0"/>
        <w:ind w:left="0"/>
        <w:jc w:val="both"/>
      </w:pPr>
      <w:r>
        <w:rPr>
          <w:rFonts w:ascii="Times New Roman"/>
          <w:b w:val="false"/>
          <w:i w:val="false"/>
          <w:color w:val="000000"/>
          <w:sz w:val="28"/>
        </w:rPr>
        <w:t>
      КЕЛІСІЛДІ</w:t>
      </w:r>
    </w:p>
    <w:bookmarkEnd w:id="16"/>
    <w:bookmarkStart w:name="z22" w:id="17"/>
    <w:p>
      <w:pPr>
        <w:spacing w:after="0"/>
        <w:ind w:left="0"/>
        <w:jc w:val="both"/>
      </w:pPr>
      <w:r>
        <w:rPr>
          <w:rFonts w:ascii="Times New Roman"/>
          <w:b w:val="false"/>
          <w:i w:val="false"/>
          <w:color w:val="000000"/>
          <w:sz w:val="28"/>
        </w:rPr>
        <w:t>
      "Қостанай облысы әкімдігінің</w:t>
      </w:r>
    </w:p>
    <w:bookmarkEnd w:id="17"/>
    <w:bookmarkStart w:name="z23" w:id="18"/>
    <w:p>
      <w:pPr>
        <w:spacing w:after="0"/>
        <w:ind w:left="0"/>
        <w:jc w:val="both"/>
      </w:pPr>
      <w:r>
        <w:rPr>
          <w:rFonts w:ascii="Times New Roman"/>
          <w:b w:val="false"/>
          <w:i w:val="false"/>
          <w:color w:val="000000"/>
          <w:sz w:val="28"/>
        </w:rPr>
        <w:t>
      ветеринария басқармасы" ММ</w:t>
      </w:r>
    </w:p>
    <w:bookmarkEnd w:id="18"/>
    <w:bookmarkStart w:name="z24" w:id="19"/>
    <w:p>
      <w:pPr>
        <w:spacing w:after="0"/>
        <w:ind w:left="0"/>
        <w:jc w:val="both"/>
      </w:pPr>
      <w:r>
        <w:rPr>
          <w:rFonts w:ascii="Times New Roman"/>
          <w:b w:val="false"/>
          <w:i w:val="false"/>
          <w:color w:val="000000"/>
          <w:sz w:val="28"/>
        </w:rPr>
        <w:t>
      Қарабалық ауданы бойынша</w:t>
      </w:r>
    </w:p>
    <w:bookmarkEnd w:id="19"/>
    <w:bookmarkStart w:name="z25" w:id="20"/>
    <w:p>
      <w:pPr>
        <w:spacing w:after="0"/>
        <w:ind w:left="0"/>
        <w:jc w:val="both"/>
      </w:pPr>
      <w:r>
        <w:rPr>
          <w:rFonts w:ascii="Times New Roman"/>
          <w:b w:val="false"/>
          <w:i w:val="false"/>
          <w:color w:val="000000"/>
          <w:sz w:val="28"/>
        </w:rPr>
        <w:t>
      мемлекеттік ветеринариялық дәрігері</w:t>
      </w:r>
    </w:p>
    <w:bookmarkEnd w:id="20"/>
    <w:bookmarkStart w:name="z26" w:id="21"/>
    <w:p>
      <w:pPr>
        <w:spacing w:after="0"/>
        <w:ind w:left="0"/>
        <w:jc w:val="both"/>
      </w:pPr>
      <w:r>
        <w:rPr>
          <w:rFonts w:ascii="Times New Roman"/>
          <w:b w:val="false"/>
          <w:i w:val="false"/>
          <w:color w:val="000000"/>
          <w:sz w:val="28"/>
        </w:rPr>
        <w:t>
      _________________ Ж. Джаксыбаева</w:t>
      </w:r>
    </w:p>
    <w:bookmarkEnd w:id="21"/>
    <w:bookmarkStart w:name="z27" w:id="22"/>
    <w:p>
      <w:pPr>
        <w:spacing w:after="0"/>
        <w:ind w:left="0"/>
        <w:jc w:val="both"/>
      </w:pPr>
      <w:r>
        <w:rPr>
          <w:rFonts w:ascii="Times New Roman"/>
          <w:b w:val="false"/>
          <w:i w:val="false"/>
          <w:color w:val="000000"/>
          <w:sz w:val="28"/>
        </w:rPr>
        <w:t>
      КЕЛІСІЛДІ</w:t>
      </w:r>
    </w:p>
    <w:bookmarkEnd w:id="22"/>
    <w:bookmarkStart w:name="z28" w:id="23"/>
    <w:p>
      <w:pPr>
        <w:spacing w:after="0"/>
        <w:ind w:left="0"/>
        <w:jc w:val="both"/>
      </w:pPr>
      <w:r>
        <w:rPr>
          <w:rFonts w:ascii="Times New Roman"/>
          <w:b w:val="false"/>
          <w:i w:val="false"/>
          <w:color w:val="000000"/>
          <w:sz w:val="28"/>
        </w:rPr>
        <w:t>
      Қостанай облысы әкімдігі ветеринария</w:t>
      </w:r>
    </w:p>
    <w:bookmarkEnd w:id="23"/>
    <w:bookmarkStart w:name="z29" w:id="24"/>
    <w:p>
      <w:pPr>
        <w:spacing w:after="0"/>
        <w:ind w:left="0"/>
        <w:jc w:val="both"/>
      </w:pPr>
      <w:r>
        <w:rPr>
          <w:rFonts w:ascii="Times New Roman"/>
          <w:b w:val="false"/>
          <w:i w:val="false"/>
          <w:color w:val="000000"/>
          <w:sz w:val="28"/>
        </w:rPr>
        <w:t>
      басқармасының "Қарабалық ауданының</w:t>
      </w:r>
    </w:p>
    <w:bookmarkEnd w:id="24"/>
    <w:bookmarkStart w:name="z30" w:id="25"/>
    <w:p>
      <w:pPr>
        <w:spacing w:after="0"/>
        <w:ind w:left="0"/>
        <w:jc w:val="both"/>
      </w:pPr>
      <w:r>
        <w:rPr>
          <w:rFonts w:ascii="Times New Roman"/>
          <w:b w:val="false"/>
          <w:i w:val="false"/>
          <w:color w:val="000000"/>
          <w:sz w:val="28"/>
        </w:rPr>
        <w:t>
      Ветеринариялық станциясы" КМК</w:t>
      </w:r>
    </w:p>
    <w:bookmarkEnd w:id="25"/>
    <w:bookmarkStart w:name="z31" w:id="26"/>
    <w:p>
      <w:pPr>
        <w:spacing w:after="0"/>
        <w:ind w:left="0"/>
        <w:jc w:val="both"/>
      </w:pPr>
      <w:r>
        <w:rPr>
          <w:rFonts w:ascii="Times New Roman"/>
          <w:b w:val="false"/>
          <w:i w:val="false"/>
          <w:color w:val="000000"/>
          <w:sz w:val="28"/>
        </w:rPr>
        <w:t>
      директорының м. а.</w:t>
      </w:r>
    </w:p>
    <w:bookmarkEnd w:id="26"/>
    <w:bookmarkStart w:name="z32" w:id="27"/>
    <w:p>
      <w:pPr>
        <w:spacing w:after="0"/>
        <w:ind w:left="0"/>
        <w:jc w:val="both"/>
      </w:pPr>
      <w:r>
        <w:rPr>
          <w:rFonts w:ascii="Times New Roman"/>
          <w:b w:val="false"/>
          <w:i w:val="false"/>
          <w:color w:val="000000"/>
          <w:sz w:val="28"/>
        </w:rPr>
        <w:t>
      _______________________ К. Султанов</w:t>
      </w:r>
    </w:p>
    <w:bookmarkEnd w:id="27"/>
    <w:bookmarkStart w:name="z33" w:id="28"/>
    <w:p>
      <w:pPr>
        <w:spacing w:after="0"/>
        <w:ind w:left="0"/>
        <w:jc w:val="both"/>
      </w:pPr>
      <w:r>
        <w:rPr>
          <w:rFonts w:ascii="Times New Roman"/>
          <w:b w:val="false"/>
          <w:i w:val="false"/>
          <w:color w:val="000000"/>
          <w:sz w:val="28"/>
        </w:rPr>
        <w:t>
      КЕЛІСІЛДІ</w:t>
      </w:r>
    </w:p>
    <w:bookmarkEnd w:id="28"/>
    <w:bookmarkStart w:name="z34" w:id="29"/>
    <w:p>
      <w:pPr>
        <w:spacing w:after="0"/>
        <w:ind w:left="0"/>
        <w:jc w:val="both"/>
      </w:pPr>
      <w:r>
        <w:rPr>
          <w:rFonts w:ascii="Times New Roman"/>
          <w:b w:val="false"/>
          <w:i w:val="false"/>
          <w:color w:val="000000"/>
          <w:sz w:val="28"/>
        </w:rPr>
        <w:t>
      "Қазақстан Республикасының</w:t>
      </w:r>
    </w:p>
    <w:bookmarkEnd w:id="29"/>
    <w:bookmarkStart w:name="z35" w:id="30"/>
    <w:p>
      <w:pPr>
        <w:spacing w:after="0"/>
        <w:ind w:left="0"/>
        <w:jc w:val="both"/>
      </w:pPr>
      <w:r>
        <w:rPr>
          <w:rFonts w:ascii="Times New Roman"/>
          <w:b w:val="false"/>
          <w:i w:val="false"/>
          <w:color w:val="000000"/>
          <w:sz w:val="28"/>
        </w:rPr>
        <w:t>
      Денсаулық сақтау министрлігі</w:t>
      </w:r>
    </w:p>
    <w:bookmarkEnd w:id="30"/>
    <w:bookmarkStart w:name="z36" w:id="31"/>
    <w:p>
      <w:pPr>
        <w:spacing w:after="0"/>
        <w:ind w:left="0"/>
        <w:jc w:val="both"/>
      </w:pPr>
      <w:r>
        <w:rPr>
          <w:rFonts w:ascii="Times New Roman"/>
          <w:b w:val="false"/>
          <w:i w:val="false"/>
          <w:color w:val="000000"/>
          <w:sz w:val="28"/>
        </w:rPr>
        <w:t>
      Санитариялық - эпидемиологиялық</w:t>
      </w:r>
    </w:p>
    <w:bookmarkEnd w:id="31"/>
    <w:bookmarkStart w:name="z37" w:id="32"/>
    <w:p>
      <w:pPr>
        <w:spacing w:after="0"/>
        <w:ind w:left="0"/>
        <w:jc w:val="both"/>
      </w:pPr>
      <w:r>
        <w:rPr>
          <w:rFonts w:ascii="Times New Roman"/>
          <w:b w:val="false"/>
          <w:i w:val="false"/>
          <w:color w:val="000000"/>
          <w:sz w:val="28"/>
        </w:rPr>
        <w:t>
      бақылау комитеті Қостанай облысының</w:t>
      </w:r>
    </w:p>
    <w:bookmarkEnd w:id="32"/>
    <w:bookmarkStart w:name="z38" w:id="33"/>
    <w:p>
      <w:pPr>
        <w:spacing w:after="0"/>
        <w:ind w:left="0"/>
        <w:jc w:val="both"/>
      </w:pPr>
      <w:r>
        <w:rPr>
          <w:rFonts w:ascii="Times New Roman"/>
          <w:b w:val="false"/>
          <w:i w:val="false"/>
          <w:color w:val="000000"/>
          <w:sz w:val="28"/>
        </w:rPr>
        <w:t>
      санитариялық – эпидемиологиялық</w:t>
      </w:r>
    </w:p>
    <w:bookmarkEnd w:id="33"/>
    <w:bookmarkStart w:name="z39" w:id="34"/>
    <w:p>
      <w:pPr>
        <w:spacing w:after="0"/>
        <w:ind w:left="0"/>
        <w:jc w:val="both"/>
      </w:pPr>
      <w:r>
        <w:rPr>
          <w:rFonts w:ascii="Times New Roman"/>
          <w:b w:val="false"/>
          <w:i w:val="false"/>
          <w:color w:val="000000"/>
          <w:sz w:val="28"/>
        </w:rPr>
        <w:t>
      бақылау департаменті Қарабалық</w:t>
      </w:r>
    </w:p>
    <w:bookmarkEnd w:id="34"/>
    <w:bookmarkStart w:name="z40" w:id="35"/>
    <w:p>
      <w:pPr>
        <w:spacing w:after="0"/>
        <w:ind w:left="0"/>
        <w:jc w:val="both"/>
      </w:pPr>
      <w:r>
        <w:rPr>
          <w:rFonts w:ascii="Times New Roman"/>
          <w:b w:val="false"/>
          <w:i w:val="false"/>
          <w:color w:val="000000"/>
          <w:sz w:val="28"/>
        </w:rPr>
        <w:t>
      аудандық санитариялық-</w:t>
      </w:r>
    </w:p>
    <w:bookmarkEnd w:id="35"/>
    <w:bookmarkStart w:name="z41" w:id="36"/>
    <w:p>
      <w:pPr>
        <w:spacing w:after="0"/>
        <w:ind w:left="0"/>
        <w:jc w:val="both"/>
      </w:pPr>
      <w:r>
        <w:rPr>
          <w:rFonts w:ascii="Times New Roman"/>
          <w:b w:val="false"/>
          <w:i w:val="false"/>
          <w:color w:val="000000"/>
          <w:sz w:val="28"/>
        </w:rPr>
        <w:t>
      эпидемиологиялық бақылау</w:t>
      </w:r>
    </w:p>
    <w:bookmarkEnd w:id="36"/>
    <w:bookmarkStart w:name="z42" w:id="37"/>
    <w:p>
      <w:pPr>
        <w:spacing w:after="0"/>
        <w:ind w:left="0"/>
        <w:jc w:val="both"/>
      </w:pPr>
      <w:r>
        <w:rPr>
          <w:rFonts w:ascii="Times New Roman"/>
          <w:b w:val="false"/>
          <w:i w:val="false"/>
          <w:color w:val="000000"/>
          <w:sz w:val="28"/>
        </w:rPr>
        <w:t>
      басқармасы" РММ басшысы</w:t>
      </w:r>
    </w:p>
    <w:bookmarkEnd w:id="37"/>
    <w:bookmarkStart w:name="z43" w:id="38"/>
    <w:p>
      <w:pPr>
        <w:spacing w:after="0"/>
        <w:ind w:left="0"/>
        <w:jc w:val="both"/>
      </w:pPr>
      <w:r>
        <w:rPr>
          <w:rFonts w:ascii="Times New Roman"/>
          <w:b w:val="false"/>
          <w:i w:val="false"/>
          <w:color w:val="000000"/>
          <w:sz w:val="28"/>
        </w:rPr>
        <w:t>
      ________________________ С. Каратаев</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