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07a3" w14:textId="36d0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92 "Қарасу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15 сәуірдегі № 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аудандық мәслихатының "Қарасу ауданы ауылдарының, ауылдық округтерінің 2022-2024 жылдарға арналған бюджеттері туралы" 2021 жылғы 29 желтоқсандағы № 92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Айдарлы ауылдық округінің 2022-2024 жылдарға арналған бюджеті тиісінше осы шешімнің 1, 2 және 3-қосымшаларына сәйкес,оның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23 528,0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4 760,0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18 768,0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25 429,0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- 1 901,0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1 901,0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2022-2024 жылдарға арналған бюджеті тиісінше осы шешімнің 4, 5 және 6-қосымшаларына сәйкес, оның ішінде 2022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22 348,0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20 605,0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25 155,4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- 2 807,4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- 2 807,4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2022-2024 жылдарға арналған бюджеті тиісінше осы шешімнің 7, 8 және 9-қосымшаларына сәйкес, оның ішінде 2022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26 016,0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3 308,0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22 708,0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28 663,1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- 2 647,1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2 647,1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Ильичев ауылдық округінің 2022 -2024 жылдарға арналған бюджеті тиісінше осы шешімнің 10, 11 және 12-қосымшаларына сәйкес, оның ішінде 2022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27 215,0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2 510,0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24 705,0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27 263,1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- 48,1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48,1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Қарамырза ауылдық округінің 2022-2024 жылдарға арналған бюджеті тиісінше осы шешімнің 13, 14 және 15-қосымшаларына сәйкес, оның ішінде 2022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19 968,0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2 896,0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17 072,0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20 708,5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-740,5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740,5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2022-2024 жылдарға арналған бюджеті тиісінше осы шешімнің 16, 17 және 18-қосымшаларына сәйкес, оның ішінде 2022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265 132,5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22 399,0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374,0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242 359,5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270 016,6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- 4 884,1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4 884,1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Қойбағар ауылдық округінің 2022-2024 жылдарға арналған бюджеті тиісінше осы шешімнің 19, 20 және 21-қосымшаларына сәйкес,оның ішінде 2022 жылға мынадай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30 996,0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4 895,0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336,0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25 765,0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32 368,0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-1 372,0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1 372,0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Люблин ауылдық округінің 2022 -2024 жылдарға арналған бюджеті тиісінше осы шешімнің 22, 23 және 24-қосымшаларына сәйкес, оның ішінде 2022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25 212,0 мың теңге, оның iшiнде: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3 899,0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21 313,0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26 265,4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-1 053,4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1053,4 мың теңге.";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әкімінің 2022-2024 жылдарға арналған бюджеті тиісінше осы шешімнің 25, 26 және 27-қосымшаларына сәйкес, оның ішінде 2022 жылға мынадай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26 025,0 мың теңге, оның iшiнде: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1 738,0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–24 287,0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26 391,6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- 366,6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366,6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Октябрь ауылдық округінің 2022 -2024 жылдарға арналған бюджеті тиісінше осы шешімнің 28, 29 және 30-қосымшаларына сәйкес, оның ішінде 2022 жылға мынадай көлемдерде бекітілсін: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53 563,0 мың теңге, оның iшiнде: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11 916,0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41 647,0 мың теңге;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55 471,5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-1 908,5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1 908,5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Ушаков ауылдық округінің 2022-2024 жылдарға арналған бюджеті тиісінше осы шешімнің 31, 32 және 33-қосымшаларына сәйкес, оның ішінде 2022 жылға мынадай көлемдерде бекітілсін: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25 624,0 мың теңге, оның iшiнде: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1 470,0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24 154,0 мың теңге;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27 153,3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-1 529,3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1 529,3 мың теңге.";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2022-2024 жылдарға арналған бюджеті тиісінше осы шешімнің 34, 35 және 36-қосымшаларына сәйкес, оның ішінде 2022 жылға мынадай көлемдерде бекітілсін: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27 442,0 мың теңге, оның iшiнде: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–11 127,0 мың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–16 315,0 мың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30 999,7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- 3 557,7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3 557,7 мың теңге.";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Черняев ауылдық округінің 2022-2024 жылдарға арналған бюджеті тиісінше осы шешімнің 37, 38 және 39-қосымшаларына сәйкес, оның ішінде 2022 жылға мынадай көлемдерде бекітілсін: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26 141,0 мың теңге, оның iшiнде: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–1 549,0 мың теңге;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24 592,0 мың теңге;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27 008,8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- 867,8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867,8 мың теңге.";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мен көғалдандыру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2022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2022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2022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0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2022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